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7A85" w14:textId="77777777" w:rsidR="00EA4534" w:rsidRDefault="00DF1906" w:rsidP="000C3792">
      <w:pPr>
        <w:outlineLvl w:val="0"/>
        <w:rPr>
          <w:rFonts w:ascii="Arial Black" w:hAnsi="Arial Black" w:cs="Arial"/>
          <w:noProof/>
          <w:sz w:val="28"/>
        </w:rPr>
      </w:pPr>
      <w:r w:rsidRPr="00A33AE1">
        <w:rPr>
          <w:rFonts w:ascii="SPD TheSans Black" w:hAnsi="SPD TheSans Black"/>
          <w:b/>
          <w:noProof/>
          <w:sz w:val="28"/>
        </w:rPr>
        <mc:AlternateContent>
          <mc:Choice Requires="wps">
            <w:drawing>
              <wp:anchor distT="0" distB="152400" distL="0" distR="0" simplePos="0" relativeHeight="251656192" behindDoc="0" locked="0" layoutInCell="1" allowOverlap="1" wp14:anchorId="661D4461" wp14:editId="0BD51D00">
                <wp:simplePos x="0" y="0"/>
                <wp:positionH relativeFrom="page">
                  <wp:posOffset>4680585</wp:posOffset>
                </wp:positionH>
                <wp:positionV relativeFrom="page">
                  <wp:posOffset>3679825</wp:posOffset>
                </wp:positionV>
                <wp:extent cx="2204720" cy="179705"/>
                <wp:effectExtent l="0" t="0" r="508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FB61C" w14:textId="0A256C5B" w:rsidR="007C4426" w:rsidRPr="00900199" w:rsidRDefault="007C4426" w:rsidP="007E2157">
                            <w:pPr>
                              <w:pStyle w:val="Datum"/>
                              <w:shd w:val="solid" w:color="FFFFFF" w:fill="FFFFFF"/>
                              <w:ind w:left="0"/>
                              <w:jc w:val="right"/>
                              <w:rPr>
                                <w:rFonts w:ascii="Verdana" w:hAnsi="Verdana" w:cs="Arial"/>
                                <w:sz w:val="20"/>
                                <w:szCs w:val="20"/>
                              </w:rPr>
                            </w:pPr>
                            <w:r w:rsidRPr="00900199">
                              <w:rPr>
                                <w:rFonts w:ascii="Verdana" w:hAnsi="Verdana" w:cs="Arial"/>
                                <w:sz w:val="20"/>
                                <w:szCs w:val="20"/>
                              </w:rPr>
                              <w:t>Niederkassel, den</w:t>
                            </w:r>
                            <w:r w:rsidR="000C3792" w:rsidRPr="000C3792">
                              <w:rPr>
                                <w:rFonts w:ascii="Verdana" w:hAnsi="Verdana" w:cs="Arial"/>
                                <w:sz w:val="20"/>
                                <w:szCs w:val="20"/>
                              </w:rPr>
                              <w:t xml:space="preserve"> </w:t>
                            </w:r>
                            <w:sdt>
                              <w:sdtPr>
                                <w:rPr>
                                  <w:rFonts w:ascii="Verdana" w:hAnsi="Verdana" w:cs="Arial"/>
                                  <w:sz w:val="20"/>
                                  <w:szCs w:val="20"/>
                                </w:rPr>
                                <w:id w:val="-403679593"/>
                                <w:placeholder>
                                  <w:docPart w:val="3586FA1848BC364F92060DC1E5D35335"/>
                                </w:placeholder>
                                <w:date w:fullDate="2023-04-17T00:00:00Z">
                                  <w:dateFormat w:val="dd.MM.yyyy"/>
                                  <w:lid w:val="de-DE"/>
                                  <w:storeMappedDataAs w:val="dateTime"/>
                                  <w:calendar w:val="gregorian"/>
                                </w:date>
                              </w:sdtPr>
                              <w:sdtContent>
                                <w:r w:rsidR="008A080E">
                                  <w:rPr>
                                    <w:rFonts w:ascii="Verdana" w:hAnsi="Verdana" w:cs="Arial"/>
                                    <w:sz w:val="20"/>
                                    <w:szCs w:val="20"/>
                                  </w:rPr>
                                  <w:t>17.04.2023</w:t>
                                </w:r>
                              </w:sdtContent>
                            </w:sdt>
                            <w:r w:rsidRPr="00900199">
                              <w:rPr>
                                <w:rFonts w:ascii="Verdana" w:hAnsi="Verdana" w:cs="Arial"/>
                                <w:sz w:val="20"/>
                                <w:szCs w:val="20"/>
                              </w:rPr>
                              <w:t xml:space="preserve"> </w:t>
                            </w:r>
                          </w:p>
                          <w:p w14:paraId="114B6D55" w14:textId="44067A13" w:rsidR="007C4426" w:rsidRPr="00900199" w:rsidRDefault="007C4426">
                            <w:pPr>
                              <w:pStyle w:val="Datum"/>
                              <w:shd w:val="solid" w:color="FFFFFF" w:fill="FFFFFF"/>
                              <w:ind w:left="0"/>
                              <w:rPr>
                                <w:rFonts w:ascii="Verdana" w:hAnsi="Verdana"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D4461" id="_x0000_t202" coordsize="21600,21600" o:spt="202" path="m0,0l0,21600,21600,21600,21600,0xe">
                <v:stroke joinstyle="miter"/>
                <v:path gradientshapeok="t" o:connecttype="rect"/>
              </v:shapetype>
              <v:shape id="Text Box 7" o:spid="_x0000_s1026" type="#_x0000_t202" style="position:absolute;margin-left:368.55pt;margin-top:289.75pt;width:173.6pt;height:14.15pt;z-index:251656192;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" stroked="f">
                <v:textbox inset="0,0,0,0">
                  <w:txbxContent>
                    <w:p w14:paraId="55AFB61C" w14:textId="0A256C5B" w:rsidR="007C4426" w:rsidRPr="00900199" w:rsidRDefault="007C4426" w:rsidP="007E2157">
                      <w:pPr>
                        <w:pStyle w:val="Datum"/>
                        <w:shd w:val="solid" w:color="FFFFFF" w:fill="FFFFFF"/>
                        <w:ind w:left="0"/>
                        <w:jc w:val="right"/>
                        <w:rPr>
                          <w:rFonts w:ascii="Verdana" w:hAnsi="Verdana" w:cs="Arial"/>
                          <w:sz w:val="20"/>
                          <w:szCs w:val="20"/>
                        </w:rPr>
                      </w:pPr>
                      <w:r w:rsidRPr="00900199">
                        <w:rPr>
                          <w:rFonts w:ascii="Verdana" w:hAnsi="Verdana" w:cs="Arial"/>
                          <w:sz w:val="20"/>
                          <w:szCs w:val="20"/>
                        </w:rPr>
                        <w:t>Niederkassel, den</w:t>
                      </w:r>
                      <w:r w:rsidR="000C3792" w:rsidRPr="000C3792">
                        <w:rPr>
                          <w:rFonts w:ascii="Verdana" w:hAnsi="Verdana" w:cs="Arial"/>
                          <w:sz w:val="20"/>
                          <w:szCs w:val="20"/>
                        </w:rPr>
                        <w:t xml:space="preserve"> </w:t>
                      </w:r>
                      <w:sdt>
                        <w:sdtPr>
                          <w:rPr>
                            <w:rFonts w:ascii="Verdana" w:hAnsi="Verdana" w:cs="Arial"/>
                            <w:sz w:val="20"/>
                            <w:szCs w:val="20"/>
                          </w:rPr>
                          <w:id w:val="-403679593"/>
                          <w:placeholder>
                            <w:docPart w:val="3586FA1848BC364F92060DC1E5D35335"/>
                          </w:placeholder>
                          <w:date w:fullDate="2023-04-17T00:00:00Z">
                            <w:dateFormat w:val="dd.MM.yyyy"/>
                            <w:lid w:val="de-DE"/>
                            <w:storeMappedDataAs w:val="dateTime"/>
                            <w:calendar w:val="gregorian"/>
                          </w:date>
                        </w:sdtPr>
                        <w:sdtContent>
                          <w:r w:rsidR="008A080E">
                            <w:rPr>
                              <w:rFonts w:ascii="Verdana" w:hAnsi="Verdana" w:cs="Arial"/>
                              <w:sz w:val="20"/>
                              <w:szCs w:val="20"/>
                            </w:rPr>
                            <w:t>17.04.2023</w:t>
                          </w:r>
                        </w:sdtContent>
                      </w:sdt>
                      <w:r w:rsidRPr="00900199">
                        <w:rPr>
                          <w:rFonts w:ascii="Verdana" w:hAnsi="Verdana" w:cs="Arial"/>
                          <w:sz w:val="20"/>
                          <w:szCs w:val="20"/>
                        </w:rPr>
                        <w:t xml:space="preserve"> </w:t>
                      </w:r>
                    </w:p>
                    <w:p w14:paraId="114B6D55" w14:textId="44067A13" w:rsidR="007C4426" w:rsidRPr="00900199" w:rsidRDefault="007C4426">
                      <w:pPr>
                        <w:pStyle w:val="Datum"/>
                        <w:shd w:val="solid" w:color="FFFFFF" w:fill="FFFFFF"/>
                        <w:ind w:left="0"/>
                        <w:rPr>
                          <w:rFonts w:ascii="Verdana" w:hAnsi="Verdana" w:cs="Arial"/>
                          <w:sz w:val="20"/>
                          <w:szCs w:val="20"/>
                        </w:rPr>
                      </w:pPr>
                    </w:p>
                  </w:txbxContent>
                </v:textbox>
                <w10:wrap type="topAndBottom" anchorx="page" anchory="page"/>
              </v:shape>
            </w:pict>
          </mc:Fallback>
        </mc:AlternateContent>
      </w:r>
      <w:r w:rsidRPr="00A33AE1">
        <w:rPr>
          <w:rFonts w:ascii="SPD TheSans Black" w:hAnsi="SPD TheSans Black"/>
          <w:b/>
          <w:noProof/>
          <w:sz w:val="28"/>
        </w:rPr>
        <mc:AlternateContent>
          <mc:Choice Requires="wps">
            <w:drawing>
              <wp:anchor distT="180340" distB="720090" distL="114300" distR="114300" simplePos="0" relativeHeight="251651072" behindDoc="0" locked="0" layoutInCell="1" allowOverlap="1" wp14:anchorId="09C641B9" wp14:editId="15D41CF1">
                <wp:simplePos x="0" y="0"/>
                <wp:positionH relativeFrom="page">
                  <wp:posOffset>900430</wp:posOffset>
                </wp:positionH>
                <wp:positionV relativeFrom="page">
                  <wp:posOffset>2059940</wp:posOffset>
                </wp:positionV>
                <wp:extent cx="2922905" cy="1371600"/>
                <wp:effectExtent l="0" t="254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B0982" w14:textId="77777777" w:rsidR="007C4426" w:rsidRPr="00900199" w:rsidRDefault="007C4426" w:rsidP="00B04C39">
                            <w:pPr>
                              <w:widowControl w:val="0"/>
                              <w:autoSpaceDE w:val="0"/>
                              <w:autoSpaceDN w:val="0"/>
                              <w:adjustRightInd w:val="0"/>
                              <w:rPr>
                                <w:rFonts w:cs="Arial"/>
                                <w:sz w:val="20"/>
                              </w:rPr>
                            </w:pPr>
                          </w:p>
                          <w:p w14:paraId="0F14EC8B" w14:textId="77777777" w:rsidR="007C4426" w:rsidRDefault="007C4426" w:rsidP="00B04C39">
                            <w:pPr>
                              <w:rPr>
                                <w:rFonts w:cs="Arial"/>
                              </w:rPr>
                            </w:pPr>
                            <w:r>
                              <w:rPr>
                                <w:rFonts w:cs="Arial"/>
                              </w:rPr>
                              <w:t>Stadt Niederkassel</w:t>
                            </w:r>
                          </w:p>
                          <w:p w14:paraId="0CB89DAA" w14:textId="6F6A0B0E" w:rsidR="007C4426" w:rsidRDefault="007C4426" w:rsidP="00B04C39">
                            <w:pPr>
                              <w:rPr>
                                <w:rFonts w:cs="Arial"/>
                              </w:rPr>
                            </w:pPr>
                            <w:r>
                              <w:rPr>
                                <w:rFonts w:cs="Arial"/>
                              </w:rPr>
                              <w:t>Herrn Bürgermeister Stephan Vehreschild</w:t>
                            </w:r>
                          </w:p>
                          <w:p w14:paraId="218549A4" w14:textId="2961C599" w:rsidR="007C4426" w:rsidRDefault="007C4426" w:rsidP="00B04C39">
                            <w:pPr>
                              <w:rPr>
                                <w:rFonts w:cs="Arial"/>
                              </w:rPr>
                            </w:pPr>
                          </w:p>
                          <w:p w14:paraId="1166EBFA" w14:textId="77777777" w:rsidR="007C4426" w:rsidRDefault="007C4426" w:rsidP="00B04C39">
                            <w:pPr>
                              <w:rPr>
                                <w:rFonts w:cs="Arial"/>
                              </w:rPr>
                            </w:pPr>
                            <w:r>
                              <w:rPr>
                                <w:rFonts w:cs="Arial"/>
                              </w:rPr>
                              <w:t>Rathausstr. 19</w:t>
                            </w:r>
                          </w:p>
                          <w:p w14:paraId="34778FAA" w14:textId="77777777" w:rsidR="007C4426" w:rsidRPr="00900199" w:rsidRDefault="007C4426" w:rsidP="00B04C39">
                            <w:pPr>
                              <w:rPr>
                                <w:rFonts w:cs="Arial"/>
                              </w:rPr>
                            </w:pPr>
                            <w:r>
                              <w:rPr>
                                <w:rFonts w:cs="Arial"/>
                              </w:rPr>
                              <w:t>53859 Niederkassel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41B9" id="Text Box 6" o:spid="_x0000_s1027" type="#_x0000_t202" style="position:absolute;margin-left:70.9pt;margin-top:162.2pt;width:230.15pt;height:108pt;z-index:251651072;visibility:visible;mso-wrap-style:square;mso-width-percent:0;mso-height-percent:0;mso-wrap-distance-left:9pt;mso-wrap-distance-top:14.2pt;mso-wrap-distance-right:9pt;mso-wrap-distance-bottom:56.7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" stroked="f">
                <v:textbox inset="0,0,0,0">
                  <w:txbxContent>
                    <w:p w14:paraId="4F4B0982" w14:textId="77777777" w:rsidR="007C4426" w:rsidRPr="00900199" w:rsidRDefault="007C4426" w:rsidP="00B04C39">
                      <w:pPr>
                        <w:widowControl w:val="0"/>
                        <w:autoSpaceDE w:val="0"/>
                        <w:autoSpaceDN w:val="0"/>
                        <w:adjustRightInd w:val="0"/>
                        <w:rPr>
                          <w:rFonts w:cs="Arial"/>
                          <w:sz w:val="20"/>
                        </w:rPr>
                      </w:pPr>
                    </w:p>
                    <w:p w14:paraId="0F14EC8B" w14:textId="77777777" w:rsidR="007C4426" w:rsidRDefault="007C4426" w:rsidP="00B04C39">
                      <w:pPr>
                        <w:rPr>
                          <w:rFonts w:cs="Arial"/>
                        </w:rPr>
                      </w:pPr>
                      <w:r>
                        <w:rPr>
                          <w:rFonts w:cs="Arial"/>
                        </w:rPr>
                        <w:t>Stadt Niederkassel</w:t>
                      </w:r>
                    </w:p>
                    <w:p w14:paraId="0CB89DAA" w14:textId="6F6A0B0E" w:rsidR="007C4426" w:rsidRDefault="007C4426" w:rsidP="00B04C39">
                      <w:pPr>
                        <w:rPr>
                          <w:rFonts w:cs="Arial"/>
                        </w:rPr>
                      </w:pPr>
                      <w:r>
                        <w:rPr>
                          <w:rFonts w:cs="Arial"/>
                        </w:rPr>
                        <w:t>Herrn Bürgermeister Stephan Vehreschild</w:t>
                      </w:r>
                    </w:p>
                    <w:p w14:paraId="218549A4" w14:textId="2961C599" w:rsidR="007C4426" w:rsidRDefault="007C4426" w:rsidP="00B04C39">
                      <w:pPr>
                        <w:rPr>
                          <w:rFonts w:cs="Arial"/>
                        </w:rPr>
                      </w:pPr>
                    </w:p>
                    <w:p w14:paraId="1166EBFA" w14:textId="77777777" w:rsidR="007C4426" w:rsidRDefault="007C4426" w:rsidP="00B04C39">
                      <w:pPr>
                        <w:rPr>
                          <w:rFonts w:cs="Arial"/>
                        </w:rPr>
                      </w:pPr>
                      <w:r>
                        <w:rPr>
                          <w:rFonts w:cs="Arial"/>
                        </w:rPr>
                        <w:t>Rathausstr. 19</w:t>
                      </w:r>
                    </w:p>
                    <w:p w14:paraId="34778FAA" w14:textId="77777777" w:rsidR="007C4426" w:rsidRPr="00900199" w:rsidRDefault="007C4426" w:rsidP="00B04C39">
                      <w:pPr>
                        <w:rPr>
                          <w:rFonts w:cs="Arial"/>
                        </w:rPr>
                      </w:pPr>
                      <w:r>
                        <w:rPr>
                          <w:rFonts w:cs="Arial"/>
                        </w:rPr>
                        <w:t>53859 Niederkassel</w:t>
                      </w:r>
                    </w:p>
                  </w:txbxContent>
                </v:textbox>
                <w10:wrap type="topAndBottom" anchorx="page" anchory="page"/>
              </v:shape>
            </w:pict>
          </mc:Fallback>
        </mc:AlternateContent>
      </w:r>
      <w:r w:rsidR="005A1721">
        <w:rPr>
          <w:rFonts w:ascii="Arial Black" w:hAnsi="Arial Black" w:cs="Arial"/>
          <w:b/>
          <w:noProof/>
          <w:sz w:val="28"/>
        </w:rPr>
        <w:t>A</w:t>
      </w:r>
      <w:r w:rsidR="00710C38">
        <w:rPr>
          <w:rFonts w:ascii="Arial Black" w:hAnsi="Arial Black" w:cs="Arial"/>
          <w:noProof/>
          <w:sz w:val="28"/>
        </w:rPr>
        <w:t>ntrag</w:t>
      </w:r>
      <w:r w:rsidR="00BE1946">
        <w:rPr>
          <w:rFonts w:ascii="Arial Black" w:hAnsi="Arial Black" w:cs="Arial"/>
          <w:noProof/>
          <w:sz w:val="28"/>
        </w:rPr>
        <w:t>:</w:t>
      </w:r>
    </w:p>
    <w:p w14:paraId="38C020C8" w14:textId="77810938" w:rsidR="005A1721" w:rsidRDefault="00833576" w:rsidP="005A1721">
      <w:pPr>
        <w:rPr>
          <w:rFonts w:ascii="Arial Black" w:hAnsi="Arial Black" w:cs="Arial"/>
          <w:noProof/>
          <w:sz w:val="28"/>
        </w:rPr>
      </w:pPr>
      <w:r>
        <w:rPr>
          <w:rFonts w:ascii="Arial Black" w:hAnsi="Arial Black" w:cs="Arial"/>
          <w:noProof/>
          <w:sz w:val="28"/>
        </w:rPr>
        <w:t xml:space="preserve"> </w:t>
      </w:r>
    </w:p>
    <w:p w14:paraId="18E93F9E" w14:textId="77777777" w:rsidR="005A1721" w:rsidRPr="00EA4534" w:rsidRDefault="005A1721" w:rsidP="000C3792">
      <w:pPr>
        <w:outlineLvl w:val="0"/>
        <w:rPr>
          <w:b/>
        </w:rPr>
      </w:pPr>
      <w:r w:rsidRPr="00EA4534">
        <w:rPr>
          <w:b/>
        </w:rPr>
        <w:t xml:space="preserve">Kooperation zwischen Niederkassel, Troisdorf und Straßen.NRW zwecks </w:t>
      </w:r>
    </w:p>
    <w:p w14:paraId="70C3B002" w14:textId="473A4719" w:rsidR="005A1721" w:rsidRPr="00EA4534" w:rsidRDefault="005A1721" w:rsidP="000C3792">
      <w:pPr>
        <w:outlineLvl w:val="0"/>
        <w:rPr>
          <w:b/>
        </w:rPr>
      </w:pPr>
      <w:r w:rsidRPr="00EA4534">
        <w:rPr>
          <w:b/>
        </w:rPr>
        <w:t xml:space="preserve">Beschleunigung der Radwegeplanung entlang der L 269 zwischen </w:t>
      </w:r>
      <w:proofErr w:type="spellStart"/>
      <w:r w:rsidRPr="00EA4534">
        <w:rPr>
          <w:b/>
        </w:rPr>
        <w:t>Stockem</w:t>
      </w:r>
      <w:proofErr w:type="spellEnd"/>
      <w:r w:rsidRPr="00EA4534">
        <w:rPr>
          <w:b/>
        </w:rPr>
        <w:t xml:space="preserve"> und Spich</w:t>
      </w:r>
    </w:p>
    <w:p w14:paraId="21C6547D" w14:textId="77777777" w:rsidR="005A1721" w:rsidRDefault="005A1721" w:rsidP="00686ED2">
      <w:pPr>
        <w:pStyle w:val="BriefFlietext"/>
        <w:spacing w:after="0" w:line="276" w:lineRule="auto"/>
        <w:contextualSpacing/>
        <w:rPr>
          <w:rFonts w:ascii="Arial" w:hAnsi="Arial" w:cs="Arial"/>
        </w:rPr>
      </w:pPr>
    </w:p>
    <w:p w14:paraId="711D8FC9" w14:textId="77777777" w:rsidR="00F34B38" w:rsidRPr="00F34B38" w:rsidRDefault="00F34B38" w:rsidP="008A080E">
      <w:pPr>
        <w:pStyle w:val="BriefFlietext"/>
        <w:spacing w:after="0" w:line="276" w:lineRule="auto"/>
        <w:ind w:right="992"/>
        <w:contextualSpacing/>
        <w:rPr>
          <w:rFonts w:ascii="Arial" w:hAnsi="Arial" w:cs="Arial"/>
        </w:rPr>
      </w:pPr>
      <w:bookmarkStart w:id="0" w:name="_GoBack"/>
      <w:r w:rsidRPr="00F34B38">
        <w:rPr>
          <w:rFonts w:ascii="Arial" w:hAnsi="Arial" w:cs="Arial"/>
        </w:rPr>
        <w:t>Sehr geehrter Herr Bürgermeister,</w:t>
      </w:r>
    </w:p>
    <w:p w14:paraId="34BFFF6B" w14:textId="77777777" w:rsidR="00686ED2" w:rsidRDefault="00686ED2" w:rsidP="008A080E">
      <w:pPr>
        <w:pStyle w:val="BriefFlietext"/>
        <w:spacing w:before="0" w:line="276" w:lineRule="auto"/>
        <w:ind w:right="992"/>
        <w:contextualSpacing/>
        <w:rPr>
          <w:rFonts w:ascii="Arial" w:hAnsi="Arial" w:cs="Arial"/>
        </w:rPr>
      </w:pPr>
    </w:p>
    <w:p w14:paraId="6785EFC3" w14:textId="58BA8BF1" w:rsidR="005A1721" w:rsidRDefault="005A1721" w:rsidP="008A080E">
      <w:pPr>
        <w:pStyle w:val="BriefFlietext"/>
        <w:spacing w:line="276" w:lineRule="auto"/>
        <w:ind w:right="992"/>
        <w:contextualSpacing/>
        <w:rPr>
          <w:rFonts w:ascii="Arial" w:hAnsi="Arial" w:cs="Arial"/>
        </w:rPr>
      </w:pPr>
      <w:r>
        <w:rPr>
          <w:rFonts w:ascii="Arial" w:hAnsi="Arial" w:cs="Arial"/>
        </w:rPr>
        <w:t>wir bitten den Antrag in der kommenden</w:t>
      </w:r>
      <w:r w:rsidR="00EA4534">
        <w:rPr>
          <w:rFonts w:ascii="Arial" w:hAnsi="Arial" w:cs="Arial"/>
        </w:rPr>
        <w:t xml:space="preserve"> Sitzung des Planungs- und Verk</w:t>
      </w:r>
      <w:r>
        <w:rPr>
          <w:rFonts w:ascii="Arial" w:hAnsi="Arial" w:cs="Arial"/>
        </w:rPr>
        <w:t>e</w:t>
      </w:r>
      <w:r w:rsidR="00EA4534">
        <w:rPr>
          <w:rFonts w:ascii="Arial" w:hAnsi="Arial" w:cs="Arial"/>
        </w:rPr>
        <w:t>h</w:t>
      </w:r>
      <w:r>
        <w:rPr>
          <w:rFonts w:ascii="Arial" w:hAnsi="Arial" w:cs="Arial"/>
        </w:rPr>
        <w:t>rsausschuss am 1</w:t>
      </w:r>
      <w:r w:rsidR="008A080E">
        <w:rPr>
          <w:rFonts w:ascii="Arial" w:hAnsi="Arial" w:cs="Arial"/>
        </w:rPr>
        <w:t>1</w:t>
      </w:r>
      <w:r>
        <w:rPr>
          <w:rFonts w:ascii="Arial" w:hAnsi="Arial" w:cs="Arial"/>
        </w:rPr>
        <w:t>. Mai 2023 zu beraten.</w:t>
      </w:r>
    </w:p>
    <w:p w14:paraId="4D89B21C" w14:textId="77777777" w:rsidR="005A1721" w:rsidRDefault="005A1721" w:rsidP="008A080E">
      <w:pPr>
        <w:ind w:right="992"/>
      </w:pPr>
    </w:p>
    <w:p w14:paraId="3682A96D" w14:textId="4669D17E" w:rsidR="005A1721" w:rsidRDefault="005A1721" w:rsidP="008A080E">
      <w:pPr>
        <w:ind w:right="992"/>
      </w:pPr>
      <w:r>
        <w:t>D</w:t>
      </w:r>
      <w:r>
        <w:t xml:space="preserve">ie SPD-Fraktion beantragt, dass die Städte Niederkassel und Troisdorf vereinbaren, sich gemeinsam an den Landesbetrieb Straßen.NRW wenden, um die Planung des Radweges entlang der L 269 zwischen </w:t>
      </w:r>
      <w:proofErr w:type="spellStart"/>
      <w:r>
        <w:t>Stockem</w:t>
      </w:r>
      <w:proofErr w:type="spellEnd"/>
      <w:r>
        <w:t xml:space="preserve"> und Spich zu beschleunigen. Ziel sollte ein Vertrag sein, wonach die Städte den Grunderwerb tätigen und die Planung übernehmen, ggf. fremdvergeben, während das Land dann zeitnah die Kosten erstattet und den Bau vornimmt.</w:t>
      </w:r>
    </w:p>
    <w:p w14:paraId="1E0677BE" w14:textId="77777777" w:rsidR="000C3792" w:rsidRDefault="000C3792" w:rsidP="008A080E">
      <w:pPr>
        <w:ind w:right="992"/>
      </w:pPr>
    </w:p>
    <w:p w14:paraId="59D27B4F" w14:textId="77777777" w:rsidR="000C3792" w:rsidRDefault="000C3792" w:rsidP="008A080E">
      <w:pPr>
        <w:ind w:right="992"/>
        <w:outlineLvl w:val="0"/>
        <w:rPr>
          <w:b/>
        </w:rPr>
      </w:pPr>
      <w:r w:rsidRPr="000C3792">
        <w:rPr>
          <w:b/>
        </w:rPr>
        <w:t>Begründung:</w:t>
      </w:r>
    </w:p>
    <w:p w14:paraId="5158B41E" w14:textId="77777777" w:rsidR="000C3792" w:rsidRPr="000C3792" w:rsidRDefault="000C3792" w:rsidP="008A080E">
      <w:pPr>
        <w:ind w:right="992"/>
        <w:rPr>
          <w:b/>
        </w:rPr>
      </w:pPr>
    </w:p>
    <w:p w14:paraId="1FDD2E9A" w14:textId="7AD17A96" w:rsidR="005A1721" w:rsidRDefault="005A1721" w:rsidP="008A080E">
      <w:pPr>
        <w:spacing w:after="240"/>
        <w:ind w:right="992"/>
      </w:pPr>
      <w:r>
        <w:t>Das Land stellt in nennenswertem Umfang Mittel für den Radwegebau an Landesstraßen zur Verfügung. In der Praxis stellt sich aber immer wieder heraus, dass hoch priorisierte Projekte an fehlendem Grunderwerb scheitern. Da das Land grundsätzlich an der Verausgabung der Radwegemittel sehr interessiert ist, könnte eine Vereinbarung wie oben skizziert eine Möglichkeit sein, um auch nachrangiger priorisierte Projekte pragmatisch vorzuziehen.</w:t>
      </w:r>
    </w:p>
    <w:bookmarkEnd w:id="0"/>
    <w:p w14:paraId="03517F99" w14:textId="77777777" w:rsidR="005A1721" w:rsidRDefault="005A1721" w:rsidP="005A1721"/>
    <w:p w14:paraId="3FB38359" w14:textId="04AB8577" w:rsidR="00686ED2" w:rsidRDefault="00833576" w:rsidP="00686ED2">
      <w:pPr>
        <w:pStyle w:val="BriefFlietext"/>
        <w:spacing w:line="276" w:lineRule="auto"/>
        <w:contextualSpacing/>
        <w:rPr>
          <w:rFonts w:ascii="Arial" w:hAnsi="Arial" w:cs="Arial"/>
        </w:rPr>
      </w:pPr>
      <w:r w:rsidRPr="00900199">
        <w:rPr>
          <w:rFonts w:ascii="Arial" w:hAnsi="Arial" w:cs="Arial"/>
        </w:rPr>
        <w:t>Mit freundlichen Grüßen</w:t>
      </w:r>
    </w:p>
    <w:p w14:paraId="5C2B8E0E" w14:textId="77777777" w:rsidR="001920D2" w:rsidRDefault="0094778B" w:rsidP="001A1A67">
      <w:pPr>
        <w:pStyle w:val="BriefFlietext"/>
        <w:spacing w:after="0" w:line="276" w:lineRule="auto"/>
        <w:contextualSpacing/>
        <w:rPr>
          <w:rFonts w:ascii="Arial" w:hAnsi="Arial" w:cs="Arial"/>
        </w:rPr>
      </w:pPr>
      <w:r>
        <w:rPr>
          <w:rFonts w:ascii="Arial" w:hAnsi="Arial" w:cs="Arial"/>
        </w:rPr>
        <w:t>Friedrich Reusch</w:t>
      </w:r>
      <w:r>
        <w:rPr>
          <w:rFonts w:ascii="Arial" w:hAnsi="Arial" w:cs="Arial"/>
        </w:rPr>
        <w:tab/>
      </w:r>
      <w:r>
        <w:rPr>
          <w:rFonts w:ascii="Arial" w:hAnsi="Arial" w:cs="Arial"/>
        </w:rPr>
        <w:tab/>
      </w:r>
    </w:p>
    <w:p w14:paraId="2E2FC2F9" w14:textId="3AA0BAE8" w:rsidR="00A53CF0" w:rsidRDefault="0094778B" w:rsidP="001A1A67">
      <w:pPr>
        <w:pStyle w:val="BriefFlietext"/>
        <w:spacing w:after="0" w:line="276" w:lineRule="auto"/>
        <w:contextualSpacing/>
        <w:rPr>
          <w:rFonts w:ascii="Arial" w:hAnsi="Arial" w:cs="Arial"/>
          <w:i/>
        </w:rPr>
      </w:pPr>
      <w:r w:rsidRPr="0094778B">
        <w:rPr>
          <w:rFonts w:ascii="Arial" w:hAnsi="Arial" w:cs="Arial"/>
          <w:i/>
        </w:rPr>
        <w:t>Fraktionsvorsitzender</w:t>
      </w:r>
      <w:r w:rsidRPr="0094778B">
        <w:rPr>
          <w:rFonts w:ascii="Arial" w:hAnsi="Arial" w:cs="Arial"/>
          <w:i/>
        </w:rPr>
        <w:tab/>
      </w:r>
      <w:r w:rsidRPr="0094778B">
        <w:rPr>
          <w:rFonts w:ascii="Arial" w:hAnsi="Arial" w:cs="Arial"/>
          <w:i/>
        </w:rPr>
        <w:tab/>
      </w:r>
    </w:p>
    <w:sectPr w:rsidR="00A53CF0" w:rsidSect="008A080E">
      <w:headerReference w:type="default" r:id="rId7"/>
      <w:footerReference w:type="default" r:id="rId8"/>
      <w:headerReference w:type="first" r:id="rId9"/>
      <w:footerReference w:type="first" r:id="rId10"/>
      <w:pgSz w:w="11906" w:h="16838" w:code="9"/>
      <w:pgMar w:top="2520" w:right="1416" w:bottom="1134" w:left="1418" w:header="720"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ECD2" w14:textId="77777777" w:rsidR="00924FB5" w:rsidRDefault="00924FB5">
      <w:r>
        <w:separator/>
      </w:r>
    </w:p>
  </w:endnote>
  <w:endnote w:type="continuationSeparator" w:id="0">
    <w:p w14:paraId="65A4EE8A" w14:textId="77777777" w:rsidR="00924FB5" w:rsidRDefault="0092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D 2002 TheSans">
    <w:panose1 w:val="020B0503040303060204"/>
    <w:charset w:val="00"/>
    <w:family w:val="auto"/>
    <w:pitch w:val="variable"/>
    <w:sig w:usb0="80000027" w:usb1="0000004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SPD TheSans Black">
    <w:altName w:val="Arial"/>
    <w:panose1 w:val="020B0902050302020203"/>
    <w:charset w:val="00"/>
    <w:family w:val="swiss"/>
    <w:pitch w:val="variable"/>
    <w:sig w:usb0="A00000FF" w:usb1="5000F0FB" w:usb2="00000000" w:usb3="00000000" w:csb0="0000009B"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8"/>
      <w:gridCol w:w="4507"/>
    </w:tblGrid>
    <w:tr w:rsidR="007C4426" w:rsidRPr="00900199" w14:paraId="1C576568" w14:textId="77777777" w:rsidTr="00D916FA">
      <w:trPr>
        <w:jc w:val="center"/>
      </w:trPr>
      <w:tc>
        <w:tcPr>
          <w:tcW w:w="4228" w:type="dxa"/>
        </w:tcPr>
        <w:p w14:paraId="2D2A19E2" w14:textId="77777777" w:rsidR="007C4426" w:rsidRPr="00900199" w:rsidRDefault="007C4426" w:rsidP="00D916FA">
          <w:pPr>
            <w:pStyle w:val="Fuzeile"/>
            <w:rPr>
              <w:rFonts w:ascii="Verdana" w:hAnsi="Verdana"/>
              <w:szCs w:val="18"/>
            </w:rPr>
          </w:pPr>
          <w:r w:rsidRPr="00900199">
            <w:rPr>
              <w:rFonts w:ascii="Verdana" w:hAnsi="Verdana"/>
              <w:szCs w:val="18"/>
            </w:rPr>
            <w:t xml:space="preserve">SPD </w:t>
          </w:r>
          <w:r w:rsidRPr="00FB554D">
            <w:rPr>
              <w:rFonts w:ascii="Verdana" w:hAnsi="Verdana"/>
              <w:szCs w:val="18"/>
            </w:rPr>
            <w:t>Fraktion im Rat der Stadt Niederkassel</w:t>
          </w:r>
        </w:p>
      </w:tc>
      <w:tc>
        <w:tcPr>
          <w:tcW w:w="4507" w:type="dxa"/>
        </w:tcPr>
        <w:p w14:paraId="432FD050" w14:textId="77777777" w:rsidR="007C4426" w:rsidRPr="00900199" w:rsidRDefault="007C4426" w:rsidP="00D916FA">
          <w:pPr>
            <w:pStyle w:val="Fuzeile"/>
            <w:rPr>
              <w:rFonts w:ascii="Verdana" w:hAnsi="Verdana"/>
              <w:szCs w:val="18"/>
            </w:rPr>
          </w:pPr>
        </w:p>
      </w:tc>
    </w:tr>
    <w:tr w:rsidR="007C4426" w:rsidRPr="00900199" w14:paraId="0EB5720F" w14:textId="77777777" w:rsidTr="00D916FA">
      <w:trPr>
        <w:jc w:val="center"/>
      </w:trPr>
      <w:tc>
        <w:tcPr>
          <w:tcW w:w="4228" w:type="dxa"/>
        </w:tcPr>
        <w:p w14:paraId="5FDA002D" w14:textId="77777777" w:rsidR="007C4426" w:rsidRPr="00900199" w:rsidRDefault="007C4426" w:rsidP="00D916FA">
          <w:pPr>
            <w:pStyle w:val="Fuzeile"/>
            <w:rPr>
              <w:rFonts w:ascii="Verdana" w:hAnsi="Verdana"/>
              <w:szCs w:val="18"/>
            </w:rPr>
          </w:pPr>
          <w:r w:rsidRPr="00FB554D">
            <w:rPr>
              <w:rFonts w:ascii="Verdana" w:hAnsi="Verdana"/>
              <w:szCs w:val="18"/>
            </w:rPr>
            <w:t>Rathausstraße 19</w:t>
          </w:r>
        </w:p>
      </w:tc>
      <w:tc>
        <w:tcPr>
          <w:tcW w:w="4507" w:type="dxa"/>
        </w:tcPr>
        <w:p w14:paraId="49459D6E" w14:textId="77777777" w:rsidR="007C4426" w:rsidRPr="00900199" w:rsidRDefault="007C4426" w:rsidP="00D916FA">
          <w:pPr>
            <w:pStyle w:val="Fuzeile"/>
            <w:rPr>
              <w:rFonts w:ascii="Verdana" w:hAnsi="Verdana"/>
              <w:szCs w:val="18"/>
            </w:rPr>
          </w:pPr>
          <w:r w:rsidRPr="00900199">
            <w:rPr>
              <w:rFonts w:ascii="Verdana" w:hAnsi="Verdana"/>
              <w:szCs w:val="18"/>
            </w:rPr>
            <w:t>E-Mail: nachricht@spd-niederkassel.de</w:t>
          </w:r>
        </w:p>
      </w:tc>
    </w:tr>
    <w:tr w:rsidR="007C4426" w:rsidRPr="00153E14" w14:paraId="605BC1B7" w14:textId="77777777" w:rsidTr="00D916FA">
      <w:trPr>
        <w:jc w:val="center"/>
      </w:trPr>
      <w:tc>
        <w:tcPr>
          <w:tcW w:w="4228" w:type="dxa"/>
        </w:tcPr>
        <w:p w14:paraId="61E56EE8" w14:textId="77777777" w:rsidR="007C4426" w:rsidRPr="00900199" w:rsidRDefault="007C4426" w:rsidP="00D916FA">
          <w:pPr>
            <w:pStyle w:val="Fuzeile"/>
            <w:rPr>
              <w:rFonts w:ascii="Verdana" w:hAnsi="Verdana"/>
              <w:szCs w:val="18"/>
            </w:rPr>
          </w:pPr>
          <w:r w:rsidRPr="00900199">
            <w:rPr>
              <w:rFonts w:ascii="Verdana" w:hAnsi="Verdana"/>
              <w:szCs w:val="18"/>
            </w:rPr>
            <w:t>53859 Niederkassel</w:t>
          </w:r>
        </w:p>
      </w:tc>
      <w:tc>
        <w:tcPr>
          <w:tcW w:w="4507" w:type="dxa"/>
        </w:tcPr>
        <w:p w14:paraId="39DCA2BB" w14:textId="77777777" w:rsidR="007C4426" w:rsidRPr="00900199" w:rsidRDefault="007C4426" w:rsidP="00D916FA">
          <w:pPr>
            <w:pStyle w:val="Fuzeile"/>
            <w:rPr>
              <w:rFonts w:ascii="Verdana" w:hAnsi="Verdana"/>
              <w:szCs w:val="18"/>
              <w:lang w:val="en-US"/>
            </w:rPr>
          </w:pPr>
          <w:r w:rsidRPr="00900199">
            <w:rPr>
              <w:rFonts w:ascii="Verdana" w:hAnsi="Verdana"/>
              <w:szCs w:val="18"/>
              <w:lang w:val="en-US"/>
            </w:rPr>
            <w:t>Website: www.spd-niederkassel.de</w:t>
          </w:r>
        </w:p>
      </w:tc>
    </w:tr>
  </w:tbl>
  <w:p w14:paraId="3B2364E5" w14:textId="26464669" w:rsidR="007C4426" w:rsidRPr="00055D0B" w:rsidRDefault="007C4426">
    <w:pPr>
      <w:pStyle w:val="Fuzeile"/>
      <w:rPr>
        <w:rFonts w:ascii="Verdana" w:hAnsi="Verdana"/>
      </w:rPr>
    </w:pPr>
    <w:r w:rsidRPr="00833576">
      <w:rPr>
        <w:lang w:val="en-US"/>
      </w:rPr>
      <w:tab/>
    </w:r>
    <w:r>
      <w:fldChar w:fldCharType="begin"/>
    </w:r>
    <w:r>
      <w:instrText xml:space="preserve"> IF </w:instrText>
    </w:r>
    <w:r>
      <w:fldChar w:fldCharType="begin"/>
    </w:r>
    <w:r>
      <w:instrText xml:space="preserve"> PAGE </w:instrText>
    </w:r>
    <w:r>
      <w:fldChar w:fldCharType="separate"/>
    </w:r>
    <w:r w:rsidR="005A1721">
      <w:rPr>
        <w:noProof/>
      </w:rPr>
      <w:instrText>2</w:instrText>
    </w:r>
    <w:r>
      <w:fldChar w:fldCharType="end"/>
    </w:r>
    <w:r>
      <w:instrText>&lt;</w:instrText>
    </w:r>
    <w:r>
      <w:rPr>
        <w:noProof/>
      </w:rPr>
      <w:fldChar w:fldCharType="begin"/>
    </w:r>
    <w:r>
      <w:rPr>
        <w:noProof/>
      </w:rPr>
      <w:instrText xml:space="preserve"> NUMPAGES </w:instrText>
    </w:r>
    <w:r>
      <w:rPr>
        <w:noProof/>
      </w:rPr>
      <w:fldChar w:fldCharType="separate"/>
    </w:r>
    <w:r w:rsidR="005A1721">
      <w:rPr>
        <w:noProof/>
      </w:rPr>
      <w:instrText>2</w:instrText>
    </w:r>
    <w:r>
      <w:rPr>
        <w:noProof/>
      </w:rPr>
      <w:fldChar w:fldCharType="end"/>
    </w:r>
    <w:r>
      <w:instrText xml:space="preserve"> "..." "" </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8"/>
      <w:gridCol w:w="4507"/>
    </w:tblGrid>
    <w:tr w:rsidR="007C4426" w:rsidRPr="00900199" w14:paraId="09F501F9" w14:textId="77777777" w:rsidTr="00FB554D">
      <w:trPr>
        <w:jc w:val="center"/>
      </w:trPr>
      <w:tc>
        <w:tcPr>
          <w:tcW w:w="4228" w:type="dxa"/>
        </w:tcPr>
        <w:p w14:paraId="5E80AEA3" w14:textId="1321BCB1" w:rsidR="007C4426" w:rsidRPr="00900199" w:rsidRDefault="007C4426" w:rsidP="00380033">
          <w:pPr>
            <w:pStyle w:val="Fuzeile"/>
            <w:rPr>
              <w:rFonts w:ascii="Verdana" w:hAnsi="Verdana"/>
              <w:szCs w:val="18"/>
            </w:rPr>
          </w:pPr>
          <w:r w:rsidRPr="00900199">
            <w:rPr>
              <w:rFonts w:ascii="Verdana" w:hAnsi="Verdana"/>
              <w:szCs w:val="18"/>
            </w:rPr>
            <w:t>SPD</w:t>
          </w:r>
          <w:r w:rsidR="00944E72">
            <w:rPr>
              <w:rFonts w:ascii="Verdana" w:hAnsi="Verdana"/>
              <w:szCs w:val="18"/>
            </w:rPr>
            <w:t>-</w:t>
          </w:r>
          <w:r w:rsidRPr="00FB554D">
            <w:rPr>
              <w:rFonts w:ascii="Verdana" w:hAnsi="Verdana"/>
              <w:szCs w:val="18"/>
            </w:rPr>
            <w:t>Fraktion im Rat der Stadt Niederkassel</w:t>
          </w:r>
        </w:p>
      </w:tc>
      <w:tc>
        <w:tcPr>
          <w:tcW w:w="4507" w:type="dxa"/>
        </w:tcPr>
        <w:p w14:paraId="09B899E8" w14:textId="77777777" w:rsidR="007C4426" w:rsidRPr="00900199" w:rsidRDefault="007C4426" w:rsidP="000B46A5">
          <w:pPr>
            <w:pStyle w:val="Fuzeile"/>
            <w:rPr>
              <w:rFonts w:ascii="Verdana" w:hAnsi="Verdana"/>
              <w:szCs w:val="18"/>
            </w:rPr>
          </w:pPr>
        </w:p>
      </w:tc>
    </w:tr>
    <w:tr w:rsidR="007C4426" w:rsidRPr="00900199" w14:paraId="3AE6EE31" w14:textId="77777777" w:rsidTr="00FB554D">
      <w:trPr>
        <w:jc w:val="center"/>
      </w:trPr>
      <w:tc>
        <w:tcPr>
          <w:tcW w:w="4228" w:type="dxa"/>
        </w:tcPr>
        <w:p w14:paraId="175952C6" w14:textId="77777777" w:rsidR="007C4426" w:rsidRPr="00900199" w:rsidRDefault="007C4426" w:rsidP="00380033">
          <w:pPr>
            <w:pStyle w:val="Fuzeile"/>
            <w:rPr>
              <w:rFonts w:ascii="Verdana" w:hAnsi="Verdana"/>
              <w:szCs w:val="18"/>
            </w:rPr>
          </w:pPr>
          <w:r w:rsidRPr="00FB554D">
            <w:rPr>
              <w:rFonts w:ascii="Verdana" w:hAnsi="Verdana"/>
              <w:szCs w:val="18"/>
            </w:rPr>
            <w:t>Rathausstraße 19</w:t>
          </w:r>
        </w:p>
      </w:tc>
      <w:tc>
        <w:tcPr>
          <w:tcW w:w="4507" w:type="dxa"/>
        </w:tcPr>
        <w:p w14:paraId="58C93AF0" w14:textId="77777777" w:rsidR="007C4426" w:rsidRPr="00900199" w:rsidRDefault="007C4426" w:rsidP="00380033">
          <w:pPr>
            <w:pStyle w:val="Fuzeile"/>
            <w:rPr>
              <w:rFonts w:ascii="Verdana" w:hAnsi="Verdana"/>
              <w:szCs w:val="18"/>
            </w:rPr>
          </w:pPr>
          <w:r w:rsidRPr="00900199">
            <w:rPr>
              <w:rFonts w:ascii="Verdana" w:hAnsi="Verdana"/>
              <w:szCs w:val="18"/>
            </w:rPr>
            <w:t>E-Mail: nachricht@spd-niederkassel.de</w:t>
          </w:r>
        </w:p>
      </w:tc>
    </w:tr>
    <w:tr w:rsidR="007C4426" w:rsidRPr="00153E14" w14:paraId="3C3CD0F3" w14:textId="77777777" w:rsidTr="00FB554D">
      <w:trPr>
        <w:jc w:val="center"/>
      </w:trPr>
      <w:tc>
        <w:tcPr>
          <w:tcW w:w="4228" w:type="dxa"/>
        </w:tcPr>
        <w:p w14:paraId="484CA1F2" w14:textId="77777777" w:rsidR="007C4426" w:rsidRPr="00900199" w:rsidRDefault="007C4426" w:rsidP="00380033">
          <w:pPr>
            <w:pStyle w:val="Fuzeile"/>
            <w:rPr>
              <w:rFonts w:ascii="Verdana" w:hAnsi="Verdana"/>
              <w:szCs w:val="18"/>
            </w:rPr>
          </w:pPr>
          <w:r w:rsidRPr="00900199">
            <w:rPr>
              <w:rFonts w:ascii="Verdana" w:hAnsi="Verdana"/>
              <w:szCs w:val="18"/>
            </w:rPr>
            <w:t>53859 Niederkassel</w:t>
          </w:r>
        </w:p>
      </w:tc>
      <w:tc>
        <w:tcPr>
          <w:tcW w:w="4507" w:type="dxa"/>
        </w:tcPr>
        <w:p w14:paraId="3EED9A14" w14:textId="77777777" w:rsidR="007C4426" w:rsidRPr="00900199" w:rsidRDefault="007C4426" w:rsidP="00380033">
          <w:pPr>
            <w:pStyle w:val="Fuzeile"/>
            <w:rPr>
              <w:rFonts w:ascii="Verdana" w:hAnsi="Verdana"/>
              <w:szCs w:val="18"/>
              <w:lang w:val="en-US"/>
            </w:rPr>
          </w:pPr>
          <w:r w:rsidRPr="00900199">
            <w:rPr>
              <w:rFonts w:ascii="Verdana" w:hAnsi="Verdana"/>
              <w:szCs w:val="18"/>
              <w:lang w:val="en-US"/>
            </w:rPr>
            <w:t>Website: www.spd-niederkassel.de</w:t>
          </w:r>
        </w:p>
      </w:tc>
    </w:tr>
  </w:tbl>
  <w:p w14:paraId="0428D266" w14:textId="5F740AED" w:rsidR="007C4426" w:rsidRPr="00900199" w:rsidRDefault="007C4426">
    <w:pPr>
      <w:pStyle w:val="Fuzeile"/>
      <w:rPr>
        <w:rFonts w:ascii="Verdana" w:hAnsi="Verdana"/>
      </w:rPr>
    </w:pPr>
    <w:r w:rsidRPr="00833576">
      <w:rPr>
        <w:rFonts w:ascii="Verdana" w:hAnsi="Verdana"/>
        <w:lang w:val="en-US"/>
      </w:rPr>
      <w:tab/>
    </w:r>
    <w:r w:rsidRPr="00833576">
      <w:rPr>
        <w:rFonts w:ascii="Verdana" w:hAnsi="Verdana"/>
        <w:lang w:val="en-US"/>
      </w:rPr>
      <w:tab/>
    </w:r>
    <w:r w:rsidRPr="00900199">
      <w:rPr>
        <w:rFonts w:ascii="Verdana" w:hAnsi="Verdana"/>
      </w:rPr>
      <w:fldChar w:fldCharType="begin"/>
    </w:r>
    <w:r w:rsidRPr="00900199">
      <w:rPr>
        <w:rFonts w:ascii="Verdana" w:hAnsi="Verdana"/>
      </w:rPr>
      <w:instrText xml:space="preserve"> IF </w:instrText>
    </w:r>
    <w:r w:rsidRPr="00900199">
      <w:rPr>
        <w:rFonts w:ascii="Verdana" w:hAnsi="Verdana"/>
      </w:rPr>
      <w:fldChar w:fldCharType="begin"/>
    </w:r>
    <w:r w:rsidRPr="00900199">
      <w:rPr>
        <w:rFonts w:ascii="Verdana" w:hAnsi="Verdana"/>
      </w:rPr>
      <w:instrText xml:space="preserve"> PAGE </w:instrText>
    </w:r>
    <w:r w:rsidRPr="00900199">
      <w:rPr>
        <w:rFonts w:ascii="Verdana" w:hAnsi="Verdana"/>
      </w:rPr>
      <w:fldChar w:fldCharType="separate"/>
    </w:r>
    <w:r w:rsidR="008A080E">
      <w:rPr>
        <w:rFonts w:ascii="Verdana" w:hAnsi="Verdana"/>
        <w:noProof/>
      </w:rPr>
      <w:instrText>1</w:instrText>
    </w:r>
    <w:r w:rsidRPr="00900199">
      <w:rPr>
        <w:rFonts w:ascii="Verdana" w:hAnsi="Verdana"/>
      </w:rPr>
      <w:fldChar w:fldCharType="end"/>
    </w:r>
    <w:r w:rsidRPr="00900199">
      <w:rPr>
        <w:rFonts w:ascii="Verdana" w:hAnsi="Verdana"/>
      </w:rPr>
      <w:instrText>&lt;</w:instrText>
    </w:r>
    <w:r w:rsidRPr="00900199">
      <w:rPr>
        <w:rFonts w:ascii="Verdana" w:hAnsi="Verdana"/>
      </w:rPr>
      <w:fldChar w:fldCharType="begin"/>
    </w:r>
    <w:r w:rsidRPr="00900199">
      <w:rPr>
        <w:rFonts w:ascii="Verdana" w:hAnsi="Verdana"/>
      </w:rPr>
      <w:instrText xml:space="preserve"> NUMPAGES </w:instrText>
    </w:r>
    <w:r w:rsidRPr="00900199">
      <w:rPr>
        <w:rFonts w:ascii="Verdana" w:hAnsi="Verdana"/>
      </w:rPr>
      <w:fldChar w:fldCharType="separate"/>
    </w:r>
    <w:r w:rsidR="008A080E">
      <w:rPr>
        <w:rFonts w:ascii="Verdana" w:hAnsi="Verdana"/>
        <w:noProof/>
      </w:rPr>
      <w:instrText>1</w:instrText>
    </w:r>
    <w:r w:rsidRPr="00900199">
      <w:rPr>
        <w:rFonts w:ascii="Verdana" w:hAnsi="Verdana"/>
      </w:rPr>
      <w:fldChar w:fldCharType="end"/>
    </w:r>
    <w:r w:rsidRPr="00900199">
      <w:rPr>
        <w:rFonts w:ascii="Verdana" w:hAnsi="Verdana"/>
      </w:rPr>
      <w:instrText xml:space="preserve"> "..." "" </w:instrText>
    </w:r>
    <w:r w:rsidRPr="00900199">
      <w:rP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EFBC" w14:textId="77777777" w:rsidR="00924FB5" w:rsidRDefault="00924FB5">
      <w:r>
        <w:separator/>
      </w:r>
    </w:p>
  </w:footnote>
  <w:footnote w:type="continuationSeparator" w:id="0">
    <w:p w14:paraId="0F41A83C" w14:textId="77777777" w:rsidR="00924FB5" w:rsidRDefault="00924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0DB7" w14:textId="77777777" w:rsidR="007C4426" w:rsidRDefault="007C442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A1721">
      <w:rPr>
        <w:rStyle w:val="Seitenzahl"/>
        <w:noProof/>
      </w:rPr>
      <w:t>2</w:t>
    </w:r>
    <w:r>
      <w:rPr>
        <w:rStyle w:val="Seitenzahl"/>
      </w:rPr>
      <w:fldChar w:fldCharType="end"/>
    </w:r>
  </w:p>
  <w:p w14:paraId="13680252" w14:textId="637F7D2A" w:rsidR="007C4426" w:rsidRDefault="007C442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C1F6" w14:textId="77777777" w:rsidR="007C4426" w:rsidRDefault="007C4426">
    <w:pPr>
      <w:framePr w:w="340" w:h="113" w:hRule="exact" w:hSpace="142" w:wrap="auto" w:vAnchor="page" w:hAnchor="page" w:x="1" w:y="11908"/>
      <w:pBdr>
        <w:top w:val="single" w:sz="6" w:space="1" w:color="auto"/>
      </w:pBdr>
    </w:pPr>
  </w:p>
  <w:p w14:paraId="1D4ED076" w14:textId="77777777" w:rsidR="007C4426" w:rsidRDefault="007C4426">
    <w:pPr>
      <w:framePr w:w="340" w:h="113" w:hRule="exact" w:hSpace="142" w:wrap="auto" w:vAnchor="page" w:hAnchor="page" w:x="1" w:y="11908"/>
      <w:pBdr>
        <w:top w:val="single" w:sz="6" w:space="1" w:color="auto"/>
      </w:pBdr>
    </w:pPr>
  </w:p>
  <w:p w14:paraId="73A00D64" w14:textId="77777777" w:rsidR="007C4426" w:rsidRDefault="007C4426">
    <w:pPr>
      <w:framePr w:w="340" w:h="113" w:hRule="exact" w:hSpace="142" w:wrap="auto" w:vAnchor="page" w:hAnchor="page" w:x="1" w:y="5955"/>
      <w:pBdr>
        <w:top w:val="single" w:sz="6" w:space="1" w:color="auto"/>
      </w:pBdr>
    </w:pPr>
  </w:p>
  <w:p w14:paraId="5E2E9CF4" w14:textId="77777777" w:rsidR="007C4426" w:rsidRDefault="007C4426">
    <w:pPr>
      <w:framePr w:w="284" w:h="113" w:hRule="exact" w:hSpace="142" w:wrap="auto" w:vAnchor="page" w:hAnchor="page" w:x="1" w:y="8421"/>
      <w:pBdr>
        <w:top w:val="single" w:sz="12" w:space="1" w:color="auto"/>
      </w:pBdr>
    </w:pPr>
  </w:p>
  <w:p w14:paraId="3D481E93" w14:textId="3620F35E" w:rsidR="007C4426" w:rsidRPr="00900199" w:rsidRDefault="007C4426" w:rsidP="00B04C39">
    <w:pPr>
      <w:pStyle w:val="Umschlagabsenderadresse"/>
      <w:pBdr>
        <w:bottom w:val="single" w:sz="4" w:space="2" w:color="auto"/>
      </w:pBdr>
      <w:tabs>
        <w:tab w:val="right" w:pos="4253"/>
      </w:tabs>
      <w:spacing w:before="2200"/>
      <w:ind w:right="4817"/>
      <w:rPr>
        <w:rFonts w:ascii="Verdana" w:hAnsi="Verdana"/>
        <w:sz w:val="13"/>
      </w:rPr>
    </w:pPr>
    <w:r>
      <w:rPr>
        <w:rFonts w:ascii="Verdana" w:hAnsi="Verdana"/>
        <w:b/>
        <w:noProof/>
        <w:color w:val="000000" w:themeColor="text1"/>
        <w:sz w:val="13"/>
      </w:rPr>
      <mc:AlternateContent>
        <mc:Choice Requires="wps">
          <w:drawing>
            <wp:anchor distT="0" distB="0" distL="114300" distR="114300" simplePos="0" relativeHeight="251686912" behindDoc="0" locked="0" layoutInCell="1" allowOverlap="1" wp14:anchorId="79972C2B" wp14:editId="37866668">
              <wp:simplePos x="0" y="0"/>
              <wp:positionH relativeFrom="column">
                <wp:posOffset>3337</wp:posOffset>
              </wp:positionH>
              <wp:positionV relativeFrom="paragraph">
                <wp:posOffset>-21265</wp:posOffset>
              </wp:positionV>
              <wp:extent cx="276447" cy="276447"/>
              <wp:effectExtent l="0" t="0" r="9525" b="9525"/>
              <wp:wrapNone/>
              <wp:docPr id="6" name="Rechtec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6447" cy="276447"/>
                      </a:xfrm>
                      <a:prstGeom prst="rect">
                        <a:avLst/>
                      </a:prstGeom>
                      <a:solidFill>
                        <a:srgbClr val="E000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EEB37" id="Rechteck 6" o:spid="_x0000_s1026" style="position:absolute;margin-left:.25pt;margin-top:-1.65pt;width:21.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" fillcolor="#e0001b" stroked="f" strokeweight="2pt">
              <o:lock v:ext="edit" aspectratio="t"/>
            </v:rect>
          </w:pict>
        </mc:Fallback>
      </mc:AlternateContent>
    </w:r>
    <w:r w:rsidRPr="00900199">
      <w:rPr>
        <w:rFonts w:ascii="Verdana" w:hAnsi="Verdana"/>
        <w:noProof/>
      </w:rPr>
      <mc:AlternateContent>
        <mc:Choice Requires="wps">
          <w:drawing>
            <wp:anchor distT="0" distB="0" distL="114300" distR="114300" simplePos="0" relativeHeight="251644928" behindDoc="0" locked="0" layoutInCell="1" allowOverlap="1" wp14:anchorId="3A137621" wp14:editId="17A79B5E">
              <wp:simplePos x="0" y="0"/>
              <wp:positionH relativeFrom="margin">
                <wp:posOffset>-95039</wp:posOffset>
              </wp:positionH>
              <wp:positionV relativeFrom="paragraph">
                <wp:posOffset>200025</wp:posOffset>
              </wp:positionV>
              <wp:extent cx="4219575" cy="5524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52450"/>
                      </a:xfrm>
                      <a:prstGeom prst="rect">
                        <a:avLst/>
                      </a:prstGeom>
                      <a:solidFill>
                        <a:srgbClr val="FFFFFF"/>
                      </a:solidFill>
                      <a:ln w="9525">
                        <a:solidFill>
                          <a:schemeClr val="bg1">
                            <a:lumMod val="100000"/>
                            <a:lumOff val="0"/>
                          </a:schemeClr>
                        </a:solidFill>
                        <a:miter lim="800000"/>
                        <a:headEnd/>
                        <a:tailEnd/>
                      </a:ln>
                    </wps:spPr>
                    <wps:txbx>
                      <w:txbxContent>
                        <w:p w14:paraId="49514F1B" w14:textId="77777777" w:rsidR="007C4426" w:rsidRPr="00900199" w:rsidRDefault="007C4426" w:rsidP="00DF1906">
                          <w:pPr>
                            <w:rPr>
                              <w:rFonts w:cs="Arial"/>
                              <w:b/>
                              <w:sz w:val="28"/>
                            </w:rPr>
                          </w:pPr>
                          <w:r w:rsidRPr="00900199">
                            <w:rPr>
                              <w:rFonts w:cs="Arial"/>
                              <w:b/>
                              <w:sz w:val="28"/>
                            </w:rPr>
                            <w:t>Sozialdemokratische Partei Deutschlands</w:t>
                          </w:r>
                        </w:p>
                        <w:p w14:paraId="4F548A09" w14:textId="77777777" w:rsidR="007C4426" w:rsidRPr="00900199" w:rsidRDefault="007C4426" w:rsidP="00DF1906">
                          <w:pPr>
                            <w:rPr>
                              <w:rFonts w:cs="Arial"/>
                              <w:sz w:val="24"/>
                            </w:rPr>
                          </w:pPr>
                          <w:r>
                            <w:rPr>
                              <w:rFonts w:cs="Arial"/>
                              <w:sz w:val="24"/>
                            </w:rPr>
                            <w:t>Fraktion im Rat der Stadt</w:t>
                          </w:r>
                          <w:r w:rsidRPr="00900199">
                            <w:rPr>
                              <w:rFonts w:cs="Arial"/>
                              <w:sz w:val="24"/>
                            </w:rPr>
                            <w:t xml:space="preserve"> Niederkassel</w:t>
                          </w:r>
                        </w:p>
                        <w:p w14:paraId="79406331" w14:textId="77777777" w:rsidR="007C4426" w:rsidRDefault="007C4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37621" id="_x0000_t202" coordsize="21600,21600" o:spt="202" path="m0,0l0,21600,21600,21600,21600,0xe">
              <v:stroke joinstyle="miter"/>
              <v:path gradientshapeok="t" o:connecttype="rect"/>
            </v:shapetype>
            <v:shape id="Textfeld 2" o:spid="_x0000_s1028" type="#_x0000_t202" style="position:absolute;margin-left:-7.5pt;margin-top:15.75pt;width:332.25pt;height:4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" strokecolor="white [3212]">
              <v:textbox>
                <w:txbxContent>
                  <w:p w14:paraId="49514F1B" w14:textId="77777777" w:rsidR="007C4426" w:rsidRPr="00900199" w:rsidRDefault="007C4426" w:rsidP="00DF1906">
                    <w:pPr>
                      <w:rPr>
                        <w:rFonts w:cs="Arial"/>
                        <w:b/>
                        <w:sz w:val="28"/>
                      </w:rPr>
                    </w:pPr>
                    <w:r w:rsidRPr="00900199">
                      <w:rPr>
                        <w:rFonts w:cs="Arial"/>
                        <w:b/>
                        <w:sz w:val="28"/>
                      </w:rPr>
                      <w:t>Sozialdemokratische Partei Deutschlands</w:t>
                    </w:r>
                  </w:p>
                  <w:p w14:paraId="4F548A09" w14:textId="77777777" w:rsidR="007C4426" w:rsidRPr="00900199" w:rsidRDefault="007C4426" w:rsidP="00DF1906">
                    <w:pPr>
                      <w:rPr>
                        <w:rFonts w:cs="Arial"/>
                        <w:sz w:val="24"/>
                      </w:rPr>
                    </w:pPr>
                    <w:r>
                      <w:rPr>
                        <w:rFonts w:cs="Arial"/>
                        <w:sz w:val="24"/>
                      </w:rPr>
                      <w:t>Fraktion im Rat der Stadt</w:t>
                    </w:r>
                    <w:r w:rsidRPr="00900199">
                      <w:rPr>
                        <w:rFonts w:cs="Arial"/>
                        <w:sz w:val="24"/>
                      </w:rPr>
                      <w:t xml:space="preserve"> Niederkassel</w:t>
                    </w:r>
                  </w:p>
                  <w:p w14:paraId="79406331" w14:textId="77777777" w:rsidR="007C4426" w:rsidRDefault="007C4426"/>
                </w:txbxContent>
              </v:textbox>
              <w10:wrap anchorx="margin"/>
            </v:shape>
          </w:pict>
        </mc:Fallback>
      </mc:AlternateContent>
    </w:r>
    <w:r w:rsidRPr="00900199">
      <w:rPr>
        <w:rFonts w:ascii="Verdana" w:hAnsi="Verdana"/>
        <w:b/>
        <w:noProof/>
        <w:sz w:val="13"/>
      </w:rPr>
      <w:drawing>
        <wp:anchor distT="0" distB="0" distL="114300" distR="114300" simplePos="0" relativeHeight="251685888" behindDoc="0" locked="0" layoutInCell="1" allowOverlap="1" wp14:anchorId="140034A6" wp14:editId="66F0936D">
          <wp:simplePos x="0" y="0"/>
          <wp:positionH relativeFrom="column">
            <wp:posOffset>4228741</wp:posOffset>
          </wp:positionH>
          <wp:positionV relativeFrom="paragraph">
            <wp:posOffset>-17476</wp:posOffset>
          </wp:positionV>
          <wp:extent cx="962025" cy="967869"/>
          <wp:effectExtent l="0" t="0" r="0" b="381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10 SPD Niederkassel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78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199">
      <w:rPr>
        <w:rFonts w:ascii="Verdana" w:hAnsi="Verdana"/>
        <w:b/>
        <w:noProof/>
        <w:sz w:val="13"/>
      </w:rPr>
      <mc:AlternateContent>
        <mc:Choice Requires="wps">
          <w:drawing>
            <wp:anchor distT="0" distB="0" distL="360045" distR="0" simplePos="0" relativeHeight="251648000" behindDoc="1" locked="0" layoutInCell="1" allowOverlap="1" wp14:anchorId="3654B59C" wp14:editId="6AC7E28F">
              <wp:simplePos x="0" y="0"/>
              <wp:positionH relativeFrom="page">
                <wp:posOffset>4681182</wp:posOffset>
              </wp:positionH>
              <wp:positionV relativeFrom="page">
                <wp:posOffset>1528549</wp:posOffset>
              </wp:positionV>
              <wp:extent cx="2520315" cy="1460311"/>
              <wp:effectExtent l="0" t="0" r="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60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6CF75" w14:textId="77777777" w:rsidR="007C4426" w:rsidRPr="00900199" w:rsidRDefault="007C4426" w:rsidP="0094778B">
                          <w:pPr>
                            <w:pStyle w:val="StandardWeb"/>
                            <w:spacing w:before="2" w:after="2"/>
                            <w:rPr>
                              <w:rFonts w:ascii="Verdana" w:hAnsi="Verdana"/>
                              <w:b/>
                              <w:sz w:val="18"/>
                              <w:szCs w:val="18"/>
                            </w:rPr>
                          </w:pPr>
                          <w:r>
                            <w:rPr>
                              <w:rFonts w:ascii="Verdana" w:hAnsi="Verdana"/>
                              <w:b/>
                              <w:sz w:val="18"/>
                              <w:szCs w:val="18"/>
                            </w:rPr>
                            <w:t>Friedrich Reusch</w:t>
                          </w:r>
                        </w:p>
                        <w:p w14:paraId="59116B02" w14:textId="77777777" w:rsidR="007C4426" w:rsidRPr="00900199" w:rsidRDefault="007C4426" w:rsidP="0094778B">
                          <w:pPr>
                            <w:pStyle w:val="StandardWeb"/>
                            <w:spacing w:before="2" w:after="2"/>
                            <w:rPr>
                              <w:rFonts w:ascii="Verdana" w:hAnsi="Verdana"/>
                              <w:sz w:val="18"/>
                              <w:szCs w:val="18"/>
                            </w:rPr>
                          </w:pPr>
                          <w:r>
                            <w:rPr>
                              <w:rFonts w:ascii="Verdana" w:hAnsi="Verdana"/>
                              <w:b/>
                              <w:sz w:val="18"/>
                              <w:szCs w:val="18"/>
                            </w:rPr>
                            <w:t>Fraktionsv</w:t>
                          </w:r>
                          <w:r w:rsidRPr="00900199">
                            <w:rPr>
                              <w:rFonts w:ascii="Verdana" w:hAnsi="Verdana"/>
                              <w:b/>
                              <w:sz w:val="18"/>
                              <w:szCs w:val="18"/>
                            </w:rPr>
                            <w:t>orsitzender</w:t>
                          </w:r>
                          <w:r w:rsidRPr="00900199">
                            <w:rPr>
                              <w:rFonts w:ascii="Verdana" w:hAnsi="Verdana"/>
                              <w:sz w:val="18"/>
                              <w:szCs w:val="18"/>
                            </w:rPr>
                            <w:br/>
                          </w:r>
                        </w:p>
                        <w:p w14:paraId="0C430BB7" w14:textId="77777777" w:rsidR="007C4426" w:rsidRPr="00900199" w:rsidRDefault="007C4426" w:rsidP="0094778B">
                          <w:pPr>
                            <w:pStyle w:val="StandardWeb"/>
                            <w:spacing w:before="2" w:after="2"/>
                            <w:rPr>
                              <w:rFonts w:ascii="Verdana" w:hAnsi="Verdana"/>
                              <w:sz w:val="18"/>
                              <w:szCs w:val="18"/>
                            </w:rPr>
                          </w:pPr>
                          <w:r>
                            <w:rPr>
                              <w:rFonts w:ascii="Verdana" w:hAnsi="Verdana"/>
                              <w:sz w:val="18"/>
                              <w:szCs w:val="18"/>
                            </w:rPr>
                            <w:t>Schubertstr. 8</w:t>
                          </w:r>
                        </w:p>
                        <w:p w14:paraId="032512BF" w14:textId="77777777" w:rsidR="007C4426" w:rsidRPr="00900199" w:rsidRDefault="007C4426" w:rsidP="0094778B">
                          <w:pPr>
                            <w:pStyle w:val="StandardWeb"/>
                            <w:spacing w:before="2" w:after="2"/>
                            <w:rPr>
                              <w:rFonts w:ascii="Verdana" w:hAnsi="Verdana"/>
                              <w:sz w:val="18"/>
                              <w:szCs w:val="18"/>
                            </w:rPr>
                          </w:pPr>
                          <w:r w:rsidRPr="00900199">
                            <w:rPr>
                              <w:rFonts w:ascii="Verdana" w:hAnsi="Verdana"/>
                              <w:sz w:val="18"/>
                              <w:szCs w:val="18"/>
                            </w:rPr>
                            <w:t>53859 Niederkassel</w:t>
                          </w:r>
                        </w:p>
                        <w:p w14:paraId="404CE3C2" w14:textId="77777777" w:rsidR="007C4426" w:rsidRDefault="007C4426" w:rsidP="0094778B">
                          <w:pPr>
                            <w:pStyle w:val="StandardWeb"/>
                            <w:spacing w:before="2" w:after="2"/>
                            <w:rPr>
                              <w:rFonts w:ascii="Verdana" w:hAnsi="Verdana"/>
                              <w:sz w:val="18"/>
                              <w:szCs w:val="18"/>
                            </w:rPr>
                          </w:pPr>
                          <w:r w:rsidRPr="00900199">
                            <w:rPr>
                              <w:rFonts w:ascii="Verdana" w:hAnsi="Verdana"/>
                              <w:sz w:val="18"/>
                              <w:szCs w:val="18"/>
                            </w:rPr>
                            <w:t xml:space="preserve">Telefon: </w:t>
                          </w:r>
                          <w:r>
                            <w:rPr>
                              <w:rFonts w:ascii="Verdana" w:hAnsi="Verdana"/>
                              <w:sz w:val="18"/>
                              <w:szCs w:val="18"/>
                            </w:rPr>
                            <w:t>02208 – 91 05 07</w:t>
                          </w:r>
                        </w:p>
                        <w:p w14:paraId="60CA500F" w14:textId="77777777" w:rsidR="007C4426" w:rsidRDefault="007C4426" w:rsidP="0094778B">
                          <w:pPr>
                            <w:pStyle w:val="StandardWeb"/>
                            <w:spacing w:before="2" w:after="2"/>
                            <w:rPr>
                              <w:rFonts w:ascii="Verdana" w:hAnsi="Verdana"/>
                              <w:sz w:val="18"/>
                              <w:szCs w:val="18"/>
                            </w:rPr>
                          </w:pPr>
                          <w:r>
                            <w:rPr>
                              <w:rFonts w:ascii="Verdana" w:hAnsi="Verdana"/>
                              <w:sz w:val="18"/>
                              <w:szCs w:val="18"/>
                            </w:rPr>
                            <w:t>Fax: 02208 – 91 05 05</w:t>
                          </w:r>
                        </w:p>
                        <w:p w14:paraId="4C6E4456" w14:textId="77777777" w:rsidR="007C4426" w:rsidRPr="00900199" w:rsidRDefault="007C4426" w:rsidP="0094778B">
                          <w:pPr>
                            <w:pStyle w:val="StandardWeb"/>
                            <w:spacing w:before="2" w:after="2"/>
                            <w:rPr>
                              <w:rFonts w:ascii="Verdana" w:hAnsi="Verdana"/>
                              <w:sz w:val="18"/>
                              <w:szCs w:val="18"/>
                            </w:rPr>
                          </w:pPr>
                          <w:r>
                            <w:rPr>
                              <w:rFonts w:ascii="Verdana" w:hAnsi="Verdana"/>
                              <w:sz w:val="18"/>
                              <w:szCs w:val="18"/>
                            </w:rPr>
                            <w:t>Mobil: 0175 – 24 25 33 6</w:t>
                          </w:r>
                        </w:p>
                        <w:p w14:paraId="3D407EDE" w14:textId="77777777" w:rsidR="007C4426" w:rsidRPr="00CD336F" w:rsidRDefault="007C4426" w:rsidP="00CD336F">
                          <w:pPr>
                            <w:pStyle w:val="StandardWeb"/>
                            <w:spacing w:before="2" w:after="2"/>
                            <w:rPr>
                              <w:rFonts w:ascii="Verdana" w:hAnsi="Verdana"/>
                              <w:sz w:val="18"/>
                              <w:szCs w:val="18"/>
                            </w:rPr>
                          </w:pPr>
                          <w:r w:rsidRPr="00900199">
                            <w:rPr>
                              <w:rFonts w:ascii="Verdana" w:hAnsi="Verdana"/>
                              <w:sz w:val="18"/>
                              <w:szCs w:val="18"/>
                            </w:rPr>
                            <w:t xml:space="preserve">E-Mail: </w:t>
                          </w:r>
                          <w:r>
                            <w:rPr>
                              <w:rFonts w:ascii="Verdana" w:hAnsi="Verdana"/>
                              <w:sz w:val="18"/>
                              <w:szCs w:val="18"/>
                            </w:rPr>
                            <w:t>Friedrich.Reusch</w:t>
                          </w:r>
                          <w:r w:rsidRPr="00900199">
                            <w:rPr>
                              <w:rFonts w:ascii="Verdana" w:hAnsi="Verdana"/>
                              <w:sz w:val="18"/>
                              <w:szCs w:val="18"/>
                            </w:rPr>
                            <w:t>@spd-niederkassel.de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4B59C" id="Text Box 5" o:spid="_x0000_s1029" type="#_x0000_t202" style="position:absolute;margin-left:368.6pt;margin-top:120.35pt;width:198.45pt;height:115pt;z-index:-251668480;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" stroked="f">
              <v:textbox inset="0,0,0,0">
                <w:txbxContent>
                  <w:p w14:paraId="0FC6CF75" w14:textId="77777777" w:rsidR="007C4426" w:rsidRPr="00900199" w:rsidRDefault="007C4426" w:rsidP="0094778B">
                    <w:pPr>
                      <w:pStyle w:val="StandardWeb"/>
                      <w:spacing w:before="2" w:after="2"/>
                      <w:rPr>
                        <w:rFonts w:ascii="Verdana" w:hAnsi="Verdana"/>
                        <w:b/>
                        <w:sz w:val="18"/>
                        <w:szCs w:val="18"/>
                      </w:rPr>
                    </w:pPr>
                    <w:r>
                      <w:rPr>
                        <w:rFonts w:ascii="Verdana" w:hAnsi="Verdana"/>
                        <w:b/>
                        <w:sz w:val="18"/>
                        <w:szCs w:val="18"/>
                      </w:rPr>
                      <w:t>Friedrich Reusch</w:t>
                    </w:r>
                  </w:p>
                  <w:p w14:paraId="59116B02" w14:textId="77777777" w:rsidR="007C4426" w:rsidRPr="00900199" w:rsidRDefault="007C4426" w:rsidP="0094778B">
                    <w:pPr>
                      <w:pStyle w:val="StandardWeb"/>
                      <w:spacing w:before="2" w:after="2"/>
                      <w:rPr>
                        <w:rFonts w:ascii="Verdana" w:hAnsi="Verdana"/>
                        <w:sz w:val="18"/>
                        <w:szCs w:val="18"/>
                      </w:rPr>
                    </w:pPr>
                    <w:r>
                      <w:rPr>
                        <w:rFonts w:ascii="Verdana" w:hAnsi="Verdana"/>
                        <w:b/>
                        <w:sz w:val="18"/>
                        <w:szCs w:val="18"/>
                      </w:rPr>
                      <w:t>Fraktionsv</w:t>
                    </w:r>
                    <w:r w:rsidRPr="00900199">
                      <w:rPr>
                        <w:rFonts w:ascii="Verdana" w:hAnsi="Verdana"/>
                        <w:b/>
                        <w:sz w:val="18"/>
                        <w:szCs w:val="18"/>
                      </w:rPr>
                      <w:t>orsitzender</w:t>
                    </w:r>
                    <w:r w:rsidRPr="00900199">
                      <w:rPr>
                        <w:rFonts w:ascii="Verdana" w:hAnsi="Verdana"/>
                        <w:sz w:val="18"/>
                        <w:szCs w:val="18"/>
                      </w:rPr>
                      <w:br/>
                    </w:r>
                  </w:p>
                  <w:p w14:paraId="0C430BB7" w14:textId="77777777" w:rsidR="007C4426" w:rsidRPr="00900199" w:rsidRDefault="007C4426" w:rsidP="0094778B">
                    <w:pPr>
                      <w:pStyle w:val="StandardWeb"/>
                      <w:spacing w:before="2" w:after="2"/>
                      <w:rPr>
                        <w:rFonts w:ascii="Verdana" w:hAnsi="Verdana"/>
                        <w:sz w:val="18"/>
                        <w:szCs w:val="18"/>
                      </w:rPr>
                    </w:pPr>
                    <w:r>
                      <w:rPr>
                        <w:rFonts w:ascii="Verdana" w:hAnsi="Verdana"/>
                        <w:sz w:val="18"/>
                        <w:szCs w:val="18"/>
                      </w:rPr>
                      <w:t>Schubertstr. 8</w:t>
                    </w:r>
                  </w:p>
                  <w:p w14:paraId="032512BF" w14:textId="77777777" w:rsidR="007C4426" w:rsidRPr="00900199" w:rsidRDefault="007C4426" w:rsidP="0094778B">
                    <w:pPr>
                      <w:pStyle w:val="StandardWeb"/>
                      <w:spacing w:before="2" w:after="2"/>
                      <w:rPr>
                        <w:rFonts w:ascii="Verdana" w:hAnsi="Verdana"/>
                        <w:sz w:val="18"/>
                        <w:szCs w:val="18"/>
                      </w:rPr>
                    </w:pPr>
                    <w:r w:rsidRPr="00900199">
                      <w:rPr>
                        <w:rFonts w:ascii="Verdana" w:hAnsi="Verdana"/>
                        <w:sz w:val="18"/>
                        <w:szCs w:val="18"/>
                      </w:rPr>
                      <w:t>53859 Niederkassel</w:t>
                    </w:r>
                  </w:p>
                  <w:p w14:paraId="404CE3C2" w14:textId="77777777" w:rsidR="007C4426" w:rsidRDefault="007C4426" w:rsidP="0094778B">
                    <w:pPr>
                      <w:pStyle w:val="StandardWeb"/>
                      <w:spacing w:before="2" w:after="2"/>
                      <w:rPr>
                        <w:rFonts w:ascii="Verdana" w:hAnsi="Verdana"/>
                        <w:sz w:val="18"/>
                        <w:szCs w:val="18"/>
                      </w:rPr>
                    </w:pPr>
                    <w:r w:rsidRPr="00900199">
                      <w:rPr>
                        <w:rFonts w:ascii="Verdana" w:hAnsi="Verdana"/>
                        <w:sz w:val="18"/>
                        <w:szCs w:val="18"/>
                      </w:rPr>
                      <w:t xml:space="preserve">Telefon: </w:t>
                    </w:r>
                    <w:r>
                      <w:rPr>
                        <w:rFonts w:ascii="Verdana" w:hAnsi="Verdana"/>
                        <w:sz w:val="18"/>
                        <w:szCs w:val="18"/>
                      </w:rPr>
                      <w:t>02208 – 91 05 07</w:t>
                    </w:r>
                  </w:p>
                  <w:p w14:paraId="60CA500F" w14:textId="77777777" w:rsidR="007C4426" w:rsidRDefault="007C4426" w:rsidP="0094778B">
                    <w:pPr>
                      <w:pStyle w:val="StandardWeb"/>
                      <w:spacing w:before="2" w:after="2"/>
                      <w:rPr>
                        <w:rFonts w:ascii="Verdana" w:hAnsi="Verdana"/>
                        <w:sz w:val="18"/>
                        <w:szCs w:val="18"/>
                      </w:rPr>
                    </w:pPr>
                    <w:r>
                      <w:rPr>
                        <w:rFonts w:ascii="Verdana" w:hAnsi="Verdana"/>
                        <w:sz w:val="18"/>
                        <w:szCs w:val="18"/>
                      </w:rPr>
                      <w:t>Fax: 02208 – 91 05 05</w:t>
                    </w:r>
                  </w:p>
                  <w:p w14:paraId="4C6E4456" w14:textId="77777777" w:rsidR="007C4426" w:rsidRPr="00900199" w:rsidRDefault="007C4426" w:rsidP="0094778B">
                    <w:pPr>
                      <w:pStyle w:val="StandardWeb"/>
                      <w:spacing w:before="2" w:after="2"/>
                      <w:rPr>
                        <w:rFonts w:ascii="Verdana" w:hAnsi="Verdana"/>
                        <w:sz w:val="18"/>
                        <w:szCs w:val="18"/>
                      </w:rPr>
                    </w:pPr>
                    <w:r>
                      <w:rPr>
                        <w:rFonts w:ascii="Verdana" w:hAnsi="Verdana"/>
                        <w:sz w:val="18"/>
                        <w:szCs w:val="18"/>
                      </w:rPr>
                      <w:t>Mobil: 0175 – 24 25 33 6</w:t>
                    </w:r>
                  </w:p>
                  <w:p w14:paraId="3D407EDE" w14:textId="77777777" w:rsidR="007C4426" w:rsidRPr="00CD336F" w:rsidRDefault="007C4426" w:rsidP="00CD336F">
                    <w:pPr>
                      <w:pStyle w:val="StandardWeb"/>
                      <w:spacing w:before="2" w:after="2"/>
                      <w:rPr>
                        <w:rFonts w:ascii="Verdana" w:hAnsi="Verdana"/>
                        <w:sz w:val="18"/>
                        <w:szCs w:val="18"/>
                      </w:rPr>
                    </w:pPr>
                    <w:r w:rsidRPr="00900199">
                      <w:rPr>
                        <w:rFonts w:ascii="Verdana" w:hAnsi="Verdana"/>
                        <w:sz w:val="18"/>
                        <w:szCs w:val="18"/>
                      </w:rPr>
                      <w:t xml:space="preserve">E-Mail: </w:t>
                    </w:r>
                    <w:r>
                      <w:rPr>
                        <w:rFonts w:ascii="Verdana" w:hAnsi="Verdana"/>
                        <w:sz w:val="18"/>
                        <w:szCs w:val="18"/>
                      </w:rPr>
                      <w:t>Friedrich.Reusch</w:t>
                    </w:r>
                    <w:r w:rsidRPr="00900199">
                      <w:rPr>
                        <w:rFonts w:ascii="Verdana" w:hAnsi="Verdana"/>
                        <w:sz w:val="18"/>
                        <w:szCs w:val="18"/>
                      </w:rPr>
                      <w:t>@spd-niederkassel.de</w:t>
                    </w:r>
                  </w:p>
                </w:txbxContent>
              </v:textbox>
              <w10:wrap anchorx="page" anchory="page"/>
            </v:shape>
          </w:pict>
        </mc:Fallback>
      </mc:AlternateContent>
    </w:r>
    <w:r>
      <w:rPr>
        <w:rFonts w:ascii="Verdana" w:hAnsi="Verdana"/>
        <w:b/>
        <w:noProof/>
        <w:color w:val="000000" w:themeColor="text1"/>
        <w:sz w:val="13"/>
      </w:rPr>
      <w:t>SPD</w:t>
    </w:r>
    <w:r w:rsidR="00944E72">
      <w:rPr>
        <w:rFonts w:ascii="Verdana" w:hAnsi="Verdana"/>
        <w:b/>
        <w:noProof/>
        <w:color w:val="000000" w:themeColor="text1"/>
        <w:sz w:val="13"/>
      </w:rPr>
      <w:t>-</w:t>
    </w:r>
    <w:r>
      <w:rPr>
        <w:rFonts w:ascii="Verdana" w:hAnsi="Verdana"/>
        <w:b/>
        <w:noProof/>
        <w:color w:val="000000" w:themeColor="text1"/>
        <w:sz w:val="13"/>
      </w:rPr>
      <w:t>Fraktion</w:t>
    </w:r>
    <w:r w:rsidRPr="00900199">
      <w:rPr>
        <w:rFonts w:ascii="Verdana" w:hAnsi="Verdana"/>
        <w:noProof/>
        <w:sz w:val="13"/>
      </w:rPr>
      <w:t xml:space="preserve"> </w:t>
    </w:r>
    <w:r w:rsidRPr="00900199">
      <w:rPr>
        <w:rFonts w:ascii="Verdana" w:hAnsi="Verdana"/>
        <w:sz w:val="13"/>
      </w:rPr>
      <w:t xml:space="preserve">• </w:t>
    </w:r>
    <w:r>
      <w:rPr>
        <w:rFonts w:ascii="Verdana" w:hAnsi="Verdana"/>
        <w:sz w:val="13"/>
      </w:rPr>
      <w:t xml:space="preserve">Rathausstraße 19 </w:t>
    </w:r>
    <w:r w:rsidRPr="00900199">
      <w:rPr>
        <w:rFonts w:ascii="Verdana" w:hAnsi="Verdana"/>
        <w:sz w:val="13"/>
      </w:rPr>
      <w:t>• 53859 Niederkassel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nsid w:val="1F037C6E"/>
    <w:multiLevelType w:val="hybridMultilevel"/>
    <w:tmpl w:val="9ADA0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8119DA"/>
    <w:multiLevelType w:val="hybridMultilevel"/>
    <w:tmpl w:val="DA32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1411A0"/>
    <w:multiLevelType w:val="hybridMultilevel"/>
    <w:tmpl w:val="C002A7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B73DA0"/>
    <w:multiLevelType w:val="hybridMultilevel"/>
    <w:tmpl w:val="B44A2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embedSystemFonts/>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F"/>
    <w:rsid w:val="00012152"/>
    <w:rsid w:val="000245BB"/>
    <w:rsid w:val="00053707"/>
    <w:rsid w:val="00055D0B"/>
    <w:rsid w:val="00065B09"/>
    <w:rsid w:val="000B3BEB"/>
    <w:rsid w:val="000B46A5"/>
    <w:rsid w:val="000C2A00"/>
    <w:rsid w:val="000C3792"/>
    <w:rsid w:val="000D1033"/>
    <w:rsid w:val="000D221E"/>
    <w:rsid w:val="000F42EC"/>
    <w:rsid w:val="001032E8"/>
    <w:rsid w:val="00111D9D"/>
    <w:rsid w:val="00114576"/>
    <w:rsid w:val="00121DFD"/>
    <w:rsid w:val="001309BF"/>
    <w:rsid w:val="0013249F"/>
    <w:rsid w:val="00153E14"/>
    <w:rsid w:val="00161F81"/>
    <w:rsid w:val="00162796"/>
    <w:rsid w:val="00177F06"/>
    <w:rsid w:val="00182521"/>
    <w:rsid w:val="001920D2"/>
    <w:rsid w:val="00194C3D"/>
    <w:rsid w:val="00196CD6"/>
    <w:rsid w:val="001A1A67"/>
    <w:rsid w:val="001C4CAF"/>
    <w:rsid w:val="001E4A96"/>
    <w:rsid w:val="001F2A2C"/>
    <w:rsid w:val="00215F79"/>
    <w:rsid w:val="00267FDA"/>
    <w:rsid w:val="00271713"/>
    <w:rsid w:val="00271EF5"/>
    <w:rsid w:val="00276FE0"/>
    <w:rsid w:val="002B2515"/>
    <w:rsid w:val="002B591B"/>
    <w:rsid w:val="002C11F6"/>
    <w:rsid w:val="002D2440"/>
    <w:rsid w:val="002E66F7"/>
    <w:rsid w:val="00305DD3"/>
    <w:rsid w:val="003125F4"/>
    <w:rsid w:val="0031392C"/>
    <w:rsid w:val="003327B8"/>
    <w:rsid w:val="003407C0"/>
    <w:rsid w:val="00347CD8"/>
    <w:rsid w:val="0035479D"/>
    <w:rsid w:val="00357F03"/>
    <w:rsid w:val="00375941"/>
    <w:rsid w:val="00380033"/>
    <w:rsid w:val="003A4062"/>
    <w:rsid w:val="003A67EB"/>
    <w:rsid w:val="003B719D"/>
    <w:rsid w:val="003D0F46"/>
    <w:rsid w:val="003D737F"/>
    <w:rsid w:val="00424910"/>
    <w:rsid w:val="00427148"/>
    <w:rsid w:val="004427B7"/>
    <w:rsid w:val="004431FC"/>
    <w:rsid w:val="00452CF4"/>
    <w:rsid w:val="00467D41"/>
    <w:rsid w:val="00485289"/>
    <w:rsid w:val="00485AFF"/>
    <w:rsid w:val="004F1AEB"/>
    <w:rsid w:val="004F3F4A"/>
    <w:rsid w:val="00510580"/>
    <w:rsid w:val="00517ACD"/>
    <w:rsid w:val="00557A0C"/>
    <w:rsid w:val="00563B4E"/>
    <w:rsid w:val="005700F1"/>
    <w:rsid w:val="00572340"/>
    <w:rsid w:val="00585B3B"/>
    <w:rsid w:val="005A1721"/>
    <w:rsid w:val="005A6008"/>
    <w:rsid w:val="005C3C88"/>
    <w:rsid w:val="005D0667"/>
    <w:rsid w:val="005D0A41"/>
    <w:rsid w:val="0060795F"/>
    <w:rsid w:val="00616DEA"/>
    <w:rsid w:val="00621DB7"/>
    <w:rsid w:val="00623C09"/>
    <w:rsid w:val="006273FA"/>
    <w:rsid w:val="00646250"/>
    <w:rsid w:val="00655E8F"/>
    <w:rsid w:val="00656725"/>
    <w:rsid w:val="00662850"/>
    <w:rsid w:val="00667896"/>
    <w:rsid w:val="00681E9D"/>
    <w:rsid w:val="00686ED2"/>
    <w:rsid w:val="006A185D"/>
    <w:rsid w:val="006A5826"/>
    <w:rsid w:val="006C17D0"/>
    <w:rsid w:val="00710C38"/>
    <w:rsid w:val="00744080"/>
    <w:rsid w:val="00744191"/>
    <w:rsid w:val="007465B8"/>
    <w:rsid w:val="00753719"/>
    <w:rsid w:val="00754EA2"/>
    <w:rsid w:val="0075789E"/>
    <w:rsid w:val="00760175"/>
    <w:rsid w:val="007642E2"/>
    <w:rsid w:val="007660E0"/>
    <w:rsid w:val="007B0C9D"/>
    <w:rsid w:val="007C4426"/>
    <w:rsid w:val="007E0797"/>
    <w:rsid w:val="007E2157"/>
    <w:rsid w:val="007E5A01"/>
    <w:rsid w:val="007F738B"/>
    <w:rsid w:val="00804487"/>
    <w:rsid w:val="00833576"/>
    <w:rsid w:val="00845826"/>
    <w:rsid w:val="008660D7"/>
    <w:rsid w:val="00867C3A"/>
    <w:rsid w:val="008A080E"/>
    <w:rsid w:val="008B0E03"/>
    <w:rsid w:val="008B71CE"/>
    <w:rsid w:val="008C08C5"/>
    <w:rsid w:val="008C34DB"/>
    <w:rsid w:val="008C478E"/>
    <w:rsid w:val="00900199"/>
    <w:rsid w:val="009054FA"/>
    <w:rsid w:val="00912758"/>
    <w:rsid w:val="00921170"/>
    <w:rsid w:val="00924FB5"/>
    <w:rsid w:val="009277FF"/>
    <w:rsid w:val="00930353"/>
    <w:rsid w:val="00935CF7"/>
    <w:rsid w:val="009410B8"/>
    <w:rsid w:val="00944E72"/>
    <w:rsid w:val="0094778B"/>
    <w:rsid w:val="00960236"/>
    <w:rsid w:val="00982BE5"/>
    <w:rsid w:val="009B0C4A"/>
    <w:rsid w:val="009C2138"/>
    <w:rsid w:val="009D64F5"/>
    <w:rsid w:val="009E0340"/>
    <w:rsid w:val="009E5FED"/>
    <w:rsid w:val="00A06683"/>
    <w:rsid w:val="00A33AE1"/>
    <w:rsid w:val="00A35A18"/>
    <w:rsid w:val="00A42582"/>
    <w:rsid w:val="00A53CF0"/>
    <w:rsid w:val="00A64738"/>
    <w:rsid w:val="00A921D3"/>
    <w:rsid w:val="00A92B06"/>
    <w:rsid w:val="00AB31F8"/>
    <w:rsid w:val="00AB3608"/>
    <w:rsid w:val="00AB56E3"/>
    <w:rsid w:val="00AC3F6E"/>
    <w:rsid w:val="00AD383D"/>
    <w:rsid w:val="00AD7CCE"/>
    <w:rsid w:val="00AF67AD"/>
    <w:rsid w:val="00B04C39"/>
    <w:rsid w:val="00B112AF"/>
    <w:rsid w:val="00B25ED9"/>
    <w:rsid w:val="00B618FC"/>
    <w:rsid w:val="00B6263F"/>
    <w:rsid w:val="00B9383B"/>
    <w:rsid w:val="00BA7109"/>
    <w:rsid w:val="00BB5994"/>
    <w:rsid w:val="00BC6164"/>
    <w:rsid w:val="00BD0DC9"/>
    <w:rsid w:val="00BD2E76"/>
    <w:rsid w:val="00BE15EB"/>
    <w:rsid w:val="00BE1946"/>
    <w:rsid w:val="00BE5637"/>
    <w:rsid w:val="00BF54DA"/>
    <w:rsid w:val="00C11A56"/>
    <w:rsid w:val="00C2198A"/>
    <w:rsid w:val="00C347F9"/>
    <w:rsid w:val="00C40FDE"/>
    <w:rsid w:val="00C56741"/>
    <w:rsid w:val="00C65467"/>
    <w:rsid w:val="00C8184D"/>
    <w:rsid w:val="00C95EE2"/>
    <w:rsid w:val="00C97318"/>
    <w:rsid w:val="00CA14D8"/>
    <w:rsid w:val="00CA1893"/>
    <w:rsid w:val="00CA1D75"/>
    <w:rsid w:val="00CB0CC2"/>
    <w:rsid w:val="00CB185E"/>
    <w:rsid w:val="00CB4F1F"/>
    <w:rsid w:val="00CD336F"/>
    <w:rsid w:val="00D25C9F"/>
    <w:rsid w:val="00D26234"/>
    <w:rsid w:val="00D32762"/>
    <w:rsid w:val="00D508E1"/>
    <w:rsid w:val="00D673CE"/>
    <w:rsid w:val="00D71330"/>
    <w:rsid w:val="00D8763A"/>
    <w:rsid w:val="00D916FA"/>
    <w:rsid w:val="00DA5A9B"/>
    <w:rsid w:val="00DF1906"/>
    <w:rsid w:val="00E1103A"/>
    <w:rsid w:val="00E1288E"/>
    <w:rsid w:val="00E302D7"/>
    <w:rsid w:val="00E4067F"/>
    <w:rsid w:val="00E40C3B"/>
    <w:rsid w:val="00E56B17"/>
    <w:rsid w:val="00E63EA3"/>
    <w:rsid w:val="00E651D6"/>
    <w:rsid w:val="00E91D62"/>
    <w:rsid w:val="00E92AE5"/>
    <w:rsid w:val="00EA4534"/>
    <w:rsid w:val="00ED6D41"/>
    <w:rsid w:val="00EE7E3D"/>
    <w:rsid w:val="00EF4AEF"/>
    <w:rsid w:val="00F15F98"/>
    <w:rsid w:val="00F179D1"/>
    <w:rsid w:val="00F17E91"/>
    <w:rsid w:val="00F34B38"/>
    <w:rsid w:val="00F955DC"/>
    <w:rsid w:val="00FB554D"/>
    <w:rsid w:val="00FC2DF3"/>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DBF9B"/>
  <w15:docId w15:val="{D1140425-918F-4C37-8CA0-07A8A16D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2576D"/>
  </w:style>
  <w:style w:type="paragraph" w:styleId="Kopfzeile">
    <w:name w:val="header"/>
    <w:basedOn w:val="Standard"/>
    <w:rsid w:val="0062576D"/>
    <w:pPr>
      <w:tabs>
        <w:tab w:val="center" w:pos="4536"/>
        <w:tab w:val="right" w:pos="9072"/>
      </w:tabs>
    </w:pPr>
  </w:style>
  <w:style w:type="character" w:styleId="Seitenzahl">
    <w:name w:val="page number"/>
    <w:basedOn w:val="Absatz-Standardschriftart1"/>
    <w:rsid w:val="0062576D"/>
    <w:rPr>
      <w:rFonts w:ascii="Arial" w:hAnsi="Arial"/>
      <w:sz w:val="22"/>
    </w:rPr>
  </w:style>
  <w:style w:type="paragraph" w:styleId="Fuzeile">
    <w:name w:val="footer"/>
    <w:basedOn w:val="Standard"/>
    <w:link w:val="FuzeileZchn"/>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link w:val="AnredeZchn"/>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Link">
    <w:name w:val="Hyperlink"/>
    <w:basedOn w:val="Absatz-Standardschriftart"/>
    <w:rsid w:val="00A74649"/>
    <w:rPr>
      <w:color w:val="0000FF"/>
      <w:u w:val="single"/>
    </w:rPr>
  </w:style>
  <w:style w:type="character" w:styleId="Hervorhebung">
    <w:name w:val="Emphasis"/>
    <w:basedOn w:val="Absatz-Standardschriftart"/>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 w:type="paragraph" w:styleId="Sprechblasentext">
    <w:name w:val="Balloon Text"/>
    <w:basedOn w:val="Standard"/>
    <w:link w:val="SprechblasentextZchn"/>
    <w:rsid w:val="00DF1906"/>
    <w:rPr>
      <w:rFonts w:ascii="Tahoma" w:hAnsi="Tahoma" w:cs="Tahoma"/>
      <w:sz w:val="16"/>
      <w:szCs w:val="16"/>
    </w:rPr>
  </w:style>
  <w:style w:type="character" w:customStyle="1" w:styleId="SprechblasentextZchn">
    <w:name w:val="Sprechblasentext Zchn"/>
    <w:basedOn w:val="Absatz-Standardschriftart"/>
    <w:link w:val="Sprechblasentext"/>
    <w:rsid w:val="00DF1906"/>
    <w:rPr>
      <w:rFonts w:ascii="Tahoma" w:hAnsi="Tahoma" w:cs="Tahoma"/>
      <w:sz w:val="16"/>
      <w:szCs w:val="16"/>
    </w:rPr>
  </w:style>
  <w:style w:type="table" w:styleId="Tabellenraster">
    <w:name w:val="Table Grid"/>
    <w:basedOn w:val="NormaleTabelle"/>
    <w:rsid w:val="0038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Flietext">
    <w:name w:val="Brief Fließtext"/>
    <w:basedOn w:val="Anrede"/>
    <w:link w:val="BriefFlietextZchn"/>
    <w:qFormat/>
    <w:rsid w:val="00A33AE1"/>
    <w:pPr>
      <w:spacing w:before="240" w:after="120"/>
    </w:pPr>
    <w:rPr>
      <w:rFonts w:ascii="SPD 2002 TheSans" w:hAnsi="SPD 2002 TheSans"/>
    </w:rPr>
  </w:style>
  <w:style w:type="character" w:customStyle="1" w:styleId="AnredeZchn">
    <w:name w:val="Anrede Zchn"/>
    <w:basedOn w:val="Absatz-Standardschriftart"/>
    <w:link w:val="Anrede"/>
    <w:rsid w:val="006A5826"/>
    <w:rPr>
      <w:rFonts w:ascii="Arial" w:hAnsi="Arial"/>
      <w:sz w:val="22"/>
      <w:szCs w:val="24"/>
    </w:rPr>
  </w:style>
  <w:style w:type="character" w:customStyle="1" w:styleId="BriefFlietextZchn">
    <w:name w:val="Brief Fließtext Zchn"/>
    <w:basedOn w:val="AnredeZchn"/>
    <w:link w:val="BriefFlietext"/>
    <w:rsid w:val="00A33AE1"/>
    <w:rPr>
      <w:rFonts w:ascii="SPD 2002 TheSans" w:hAnsi="SPD 2002 TheSans"/>
      <w:sz w:val="22"/>
      <w:szCs w:val="24"/>
    </w:rPr>
  </w:style>
  <w:style w:type="character" w:customStyle="1" w:styleId="FuzeileZchn">
    <w:name w:val="Fußzeile Zchn"/>
    <w:basedOn w:val="Absatz-Standardschriftart"/>
    <w:link w:val="Fuzeile"/>
    <w:rsid w:val="00055D0B"/>
    <w:rPr>
      <w:rFonts w:ascii="Arial" w:hAnsi="Arial"/>
      <w:sz w:val="18"/>
      <w:szCs w:val="24"/>
    </w:rPr>
  </w:style>
  <w:style w:type="character" w:customStyle="1" w:styleId="NichtaufgelsteErwhnung1">
    <w:name w:val="Nicht aufgelöste Erwähnung1"/>
    <w:basedOn w:val="Absatz-Standardschriftart"/>
    <w:uiPriority w:val="99"/>
    <w:semiHidden/>
    <w:unhideWhenUsed/>
    <w:rsid w:val="00833576"/>
    <w:rPr>
      <w:color w:val="808080"/>
      <w:shd w:val="clear" w:color="auto" w:fill="E6E6E6"/>
    </w:rPr>
  </w:style>
  <w:style w:type="paragraph" w:styleId="berarbeitung">
    <w:name w:val="Revision"/>
    <w:hidden/>
    <w:semiHidden/>
    <w:rsid w:val="00271EF5"/>
    <w:rPr>
      <w:rFonts w:ascii="Arial" w:hAnsi="Arial"/>
      <w:sz w:val="22"/>
      <w:szCs w:val="24"/>
    </w:rPr>
  </w:style>
  <w:style w:type="character" w:styleId="Fett">
    <w:name w:val="Strong"/>
    <w:basedOn w:val="Absatz-Standardschriftart"/>
    <w:uiPriority w:val="22"/>
    <w:qFormat/>
    <w:rsid w:val="001032E8"/>
    <w:rPr>
      <w:b/>
      <w:bCs/>
    </w:rPr>
  </w:style>
  <w:style w:type="character" w:styleId="Platzhaltertext">
    <w:name w:val="Placeholder Text"/>
    <w:basedOn w:val="Absatz-Standardschriftart"/>
    <w:rsid w:val="000C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460154645">
      <w:bodyDiv w:val="1"/>
      <w:marLeft w:val="0"/>
      <w:marRight w:val="0"/>
      <w:marTop w:val="0"/>
      <w:marBottom w:val="0"/>
      <w:divBdr>
        <w:top w:val="none" w:sz="0" w:space="0" w:color="auto"/>
        <w:left w:val="none" w:sz="0" w:space="0" w:color="auto"/>
        <w:bottom w:val="none" w:sz="0" w:space="0" w:color="auto"/>
        <w:right w:val="none" w:sz="0" w:space="0" w:color="auto"/>
      </w:divBdr>
      <w:divsChild>
        <w:div w:id="163669774">
          <w:marLeft w:val="0"/>
          <w:marRight w:val="0"/>
          <w:marTop w:val="0"/>
          <w:marBottom w:val="0"/>
          <w:divBdr>
            <w:top w:val="none" w:sz="0" w:space="0" w:color="auto"/>
            <w:left w:val="none" w:sz="0" w:space="0" w:color="auto"/>
            <w:bottom w:val="none" w:sz="0" w:space="0" w:color="auto"/>
            <w:right w:val="none" w:sz="0" w:space="0" w:color="auto"/>
          </w:divBdr>
        </w:div>
      </w:divsChild>
    </w:div>
    <w:div w:id="760183243">
      <w:bodyDiv w:val="1"/>
      <w:marLeft w:val="0"/>
      <w:marRight w:val="0"/>
      <w:marTop w:val="0"/>
      <w:marBottom w:val="0"/>
      <w:divBdr>
        <w:top w:val="none" w:sz="0" w:space="0" w:color="auto"/>
        <w:left w:val="none" w:sz="0" w:space="0" w:color="auto"/>
        <w:bottom w:val="none" w:sz="0" w:space="0" w:color="auto"/>
        <w:right w:val="none" w:sz="0" w:space="0" w:color="auto"/>
      </w:divBdr>
    </w:div>
    <w:div w:id="817262487">
      <w:bodyDiv w:val="1"/>
      <w:marLeft w:val="0"/>
      <w:marRight w:val="0"/>
      <w:marTop w:val="0"/>
      <w:marBottom w:val="0"/>
      <w:divBdr>
        <w:top w:val="none" w:sz="0" w:space="0" w:color="auto"/>
        <w:left w:val="none" w:sz="0" w:space="0" w:color="auto"/>
        <w:bottom w:val="none" w:sz="0" w:space="0" w:color="auto"/>
        <w:right w:val="none" w:sz="0" w:space="0" w:color="auto"/>
      </w:divBdr>
      <w:divsChild>
        <w:div w:id="1135636118">
          <w:marLeft w:val="0"/>
          <w:marRight w:val="0"/>
          <w:marTop w:val="0"/>
          <w:marBottom w:val="0"/>
          <w:divBdr>
            <w:top w:val="none" w:sz="0" w:space="0" w:color="auto"/>
            <w:left w:val="none" w:sz="0" w:space="0" w:color="auto"/>
            <w:bottom w:val="none" w:sz="0" w:space="0" w:color="auto"/>
            <w:right w:val="none" w:sz="0" w:space="0" w:color="auto"/>
          </w:divBdr>
        </w:div>
        <w:div w:id="354616849">
          <w:marLeft w:val="0"/>
          <w:marRight w:val="0"/>
          <w:marTop w:val="0"/>
          <w:marBottom w:val="0"/>
          <w:divBdr>
            <w:top w:val="none" w:sz="0" w:space="0" w:color="auto"/>
            <w:left w:val="none" w:sz="0" w:space="0" w:color="auto"/>
            <w:bottom w:val="none" w:sz="0" w:space="0" w:color="auto"/>
            <w:right w:val="none" w:sz="0" w:space="0" w:color="auto"/>
          </w:divBdr>
        </w:div>
        <w:div w:id="985938985">
          <w:marLeft w:val="0"/>
          <w:marRight w:val="0"/>
          <w:marTop w:val="0"/>
          <w:marBottom w:val="0"/>
          <w:divBdr>
            <w:top w:val="none" w:sz="0" w:space="0" w:color="auto"/>
            <w:left w:val="none" w:sz="0" w:space="0" w:color="auto"/>
            <w:bottom w:val="none" w:sz="0" w:space="0" w:color="auto"/>
            <w:right w:val="none" w:sz="0" w:space="0" w:color="auto"/>
          </w:divBdr>
        </w:div>
        <w:div w:id="23294888">
          <w:marLeft w:val="0"/>
          <w:marRight w:val="0"/>
          <w:marTop w:val="0"/>
          <w:marBottom w:val="0"/>
          <w:divBdr>
            <w:top w:val="none" w:sz="0" w:space="0" w:color="auto"/>
            <w:left w:val="none" w:sz="0" w:space="0" w:color="auto"/>
            <w:bottom w:val="none" w:sz="0" w:space="0" w:color="auto"/>
            <w:right w:val="none" w:sz="0" w:space="0" w:color="auto"/>
          </w:divBdr>
        </w:div>
        <w:div w:id="516695295">
          <w:marLeft w:val="0"/>
          <w:marRight w:val="0"/>
          <w:marTop w:val="0"/>
          <w:marBottom w:val="0"/>
          <w:divBdr>
            <w:top w:val="none" w:sz="0" w:space="0" w:color="auto"/>
            <w:left w:val="none" w:sz="0" w:space="0" w:color="auto"/>
            <w:bottom w:val="none" w:sz="0" w:space="0" w:color="auto"/>
            <w:right w:val="none" w:sz="0" w:space="0" w:color="auto"/>
          </w:divBdr>
        </w:div>
        <w:div w:id="1739014565">
          <w:marLeft w:val="0"/>
          <w:marRight w:val="0"/>
          <w:marTop w:val="0"/>
          <w:marBottom w:val="0"/>
          <w:divBdr>
            <w:top w:val="none" w:sz="0" w:space="0" w:color="auto"/>
            <w:left w:val="none" w:sz="0" w:space="0" w:color="auto"/>
            <w:bottom w:val="none" w:sz="0" w:space="0" w:color="auto"/>
            <w:right w:val="none" w:sz="0" w:space="0" w:color="auto"/>
          </w:divBdr>
        </w:div>
        <w:div w:id="42338986">
          <w:marLeft w:val="0"/>
          <w:marRight w:val="0"/>
          <w:marTop w:val="0"/>
          <w:marBottom w:val="0"/>
          <w:divBdr>
            <w:top w:val="none" w:sz="0" w:space="0" w:color="auto"/>
            <w:left w:val="none" w:sz="0" w:space="0" w:color="auto"/>
            <w:bottom w:val="none" w:sz="0" w:space="0" w:color="auto"/>
            <w:right w:val="none" w:sz="0" w:space="0" w:color="auto"/>
          </w:divBdr>
        </w:div>
        <w:div w:id="819082212">
          <w:marLeft w:val="0"/>
          <w:marRight w:val="0"/>
          <w:marTop w:val="0"/>
          <w:marBottom w:val="0"/>
          <w:divBdr>
            <w:top w:val="none" w:sz="0" w:space="0" w:color="auto"/>
            <w:left w:val="none" w:sz="0" w:space="0" w:color="auto"/>
            <w:bottom w:val="none" w:sz="0" w:space="0" w:color="auto"/>
            <w:right w:val="none" w:sz="0" w:space="0" w:color="auto"/>
          </w:divBdr>
        </w:div>
        <w:div w:id="1511288425">
          <w:marLeft w:val="0"/>
          <w:marRight w:val="0"/>
          <w:marTop w:val="0"/>
          <w:marBottom w:val="0"/>
          <w:divBdr>
            <w:top w:val="none" w:sz="0" w:space="0" w:color="auto"/>
            <w:left w:val="none" w:sz="0" w:space="0" w:color="auto"/>
            <w:bottom w:val="none" w:sz="0" w:space="0" w:color="auto"/>
            <w:right w:val="none" w:sz="0" w:space="0" w:color="auto"/>
          </w:divBdr>
        </w:div>
        <w:div w:id="1699356794">
          <w:marLeft w:val="0"/>
          <w:marRight w:val="0"/>
          <w:marTop w:val="0"/>
          <w:marBottom w:val="0"/>
          <w:divBdr>
            <w:top w:val="none" w:sz="0" w:space="0" w:color="auto"/>
            <w:left w:val="none" w:sz="0" w:space="0" w:color="auto"/>
            <w:bottom w:val="none" w:sz="0" w:space="0" w:color="auto"/>
            <w:right w:val="none" w:sz="0" w:space="0" w:color="auto"/>
          </w:divBdr>
        </w:div>
        <w:div w:id="1740592969">
          <w:marLeft w:val="0"/>
          <w:marRight w:val="0"/>
          <w:marTop w:val="0"/>
          <w:marBottom w:val="0"/>
          <w:divBdr>
            <w:top w:val="none" w:sz="0" w:space="0" w:color="auto"/>
            <w:left w:val="none" w:sz="0" w:space="0" w:color="auto"/>
            <w:bottom w:val="none" w:sz="0" w:space="0" w:color="auto"/>
            <w:right w:val="none" w:sz="0" w:space="0" w:color="auto"/>
          </w:divBdr>
        </w:div>
        <w:div w:id="475955086">
          <w:marLeft w:val="0"/>
          <w:marRight w:val="0"/>
          <w:marTop w:val="0"/>
          <w:marBottom w:val="0"/>
          <w:divBdr>
            <w:top w:val="none" w:sz="0" w:space="0" w:color="auto"/>
            <w:left w:val="none" w:sz="0" w:space="0" w:color="auto"/>
            <w:bottom w:val="none" w:sz="0" w:space="0" w:color="auto"/>
            <w:right w:val="none" w:sz="0" w:space="0" w:color="auto"/>
          </w:divBdr>
        </w:div>
        <w:div w:id="250243833">
          <w:marLeft w:val="0"/>
          <w:marRight w:val="0"/>
          <w:marTop w:val="0"/>
          <w:marBottom w:val="0"/>
          <w:divBdr>
            <w:top w:val="none" w:sz="0" w:space="0" w:color="auto"/>
            <w:left w:val="none" w:sz="0" w:space="0" w:color="auto"/>
            <w:bottom w:val="none" w:sz="0" w:space="0" w:color="auto"/>
            <w:right w:val="none" w:sz="0" w:space="0" w:color="auto"/>
          </w:divBdr>
        </w:div>
        <w:div w:id="1939369199">
          <w:marLeft w:val="0"/>
          <w:marRight w:val="0"/>
          <w:marTop w:val="0"/>
          <w:marBottom w:val="0"/>
          <w:divBdr>
            <w:top w:val="none" w:sz="0" w:space="0" w:color="auto"/>
            <w:left w:val="none" w:sz="0" w:space="0" w:color="auto"/>
            <w:bottom w:val="none" w:sz="0" w:space="0" w:color="auto"/>
            <w:right w:val="none" w:sz="0" w:space="0" w:color="auto"/>
          </w:divBdr>
        </w:div>
        <w:div w:id="1050882232">
          <w:marLeft w:val="0"/>
          <w:marRight w:val="0"/>
          <w:marTop w:val="0"/>
          <w:marBottom w:val="0"/>
          <w:divBdr>
            <w:top w:val="none" w:sz="0" w:space="0" w:color="auto"/>
            <w:left w:val="none" w:sz="0" w:space="0" w:color="auto"/>
            <w:bottom w:val="none" w:sz="0" w:space="0" w:color="auto"/>
            <w:right w:val="none" w:sz="0" w:space="0" w:color="auto"/>
          </w:divBdr>
        </w:div>
        <w:div w:id="622735785">
          <w:marLeft w:val="0"/>
          <w:marRight w:val="0"/>
          <w:marTop w:val="0"/>
          <w:marBottom w:val="0"/>
          <w:divBdr>
            <w:top w:val="none" w:sz="0" w:space="0" w:color="auto"/>
            <w:left w:val="none" w:sz="0" w:space="0" w:color="auto"/>
            <w:bottom w:val="none" w:sz="0" w:space="0" w:color="auto"/>
            <w:right w:val="none" w:sz="0" w:space="0" w:color="auto"/>
          </w:divBdr>
        </w:div>
        <w:div w:id="1081558108">
          <w:marLeft w:val="0"/>
          <w:marRight w:val="0"/>
          <w:marTop w:val="0"/>
          <w:marBottom w:val="0"/>
          <w:divBdr>
            <w:top w:val="none" w:sz="0" w:space="0" w:color="auto"/>
            <w:left w:val="none" w:sz="0" w:space="0" w:color="auto"/>
            <w:bottom w:val="none" w:sz="0" w:space="0" w:color="auto"/>
            <w:right w:val="none" w:sz="0" w:space="0" w:color="auto"/>
          </w:divBdr>
        </w:div>
        <w:div w:id="526724663">
          <w:marLeft w:val="0"/>
          <w:marRight w:val="0"/>
          <w:marTop w:val="0"/>
          <w:marBottom w:val="0"/>
          <w:divBdr>
            <w:top w:val="none" w:sz="0" w:space="0" w:color="auto"/>
            <w:left w:val="none" w:sz="0" w:space="0" w:color="auto"/>
            <w:bottom w:val="none" w:sz="0" w:space="0" w:color="auto"/>
            <w:right w:val="none" w:sz="0" w:space="0" w:color="auto"/>
          </w:divBdr>
        </w:div>
        <w:div w:id="399065465">
          <w:marLeft w:val="0"/>
          <w:marRight w:val="0"/>
          <w:marTop w:val="0"/>
          <w:marBottom w:val="0"/>
          <w:divBdr>
            <w:top w:val="none" w:sz="0" w:space="0" w:color="auto"/>
            <w:left w:val="none" w:sz="0" w:space="0" w:color="auto"/>
            <w:bottom w:val="none" w:sz="0" w:space="0" w:color="auto"/>
            <w:right w:val="none" w:sz="0" w:space="0" w:color="auto"/>
          </w:divBdr>
        </w:div>
        <w:div w:id="1210607868">
          <w:marLeft w:val="0"/>
          <w:marRight w:val="0"/>
          <w:marTop w:val="0"/>
          <w:marBottom w:val="0"/>
          <w:divBdr>
            <w:top w:val="none" w:sz="0" w:space="0" w:color="auto"/>
            <w:left w:val="none" w:sz="0" w:space="0" w:color="auto"/>
            <w:bottom w:val="none" w:sz="0" w:space="0" w:color="auto"/>
            <w:right w:val="none" w:sz="0" w:space="0" w:color="auto"/>
          </w:divBdr>
        </w:div>
      </w:divsChild>
    </w:div>
    <w:div w:id="877622181">
      <w:bodyDiv w:val="1"/>
      <w:marLeft w:val="0"/>
      <w:marRight w:val="0"/>
      <w:marTop w:val="0"/>
      <w:marBottom w:val="0"/>
      <w:divBdr>
        <w:top w:val="none" w:sz="0" w:space="0" w:color="auto"/>
        <w:left w:val="none" w:sz="0" w:space="0" w:color="auto"/>
        <w:bottom w:val="none" w:sz="0" w:space="0" w:color="auto"/>
        <w:right w:val="none" w:sz="0" w:space="0" w:color="auto"/>
      </w:divBdr>
    </w:div>
    <w:div w:id="893395446">
      <w:bodyDiv w:val="1"/>
      <w:marLeft w:val="0"/>
      <w:marRight w:val="0"/>
      <w:marTop w:val="0"/>
      <w:marBottom w:val="0"/>
      <w:divBdr>
        <w:top w:val="none" w:sz="0" w:space="0" w:color="auto"/>
        <w:left w:val="none" w:sz="0" w:space="0" w:color="auto"/>
        <w:bottom w:val="none" w:sz="0" w:space="0" w:color="auto"/>
        <w:right w:val="none" w:sz="0" w:space="0" w:color="auto"/>
      </w:divBdr>
      <w:divsChild>
        <w:div w:id="2027174193">
          <w:marLeft w:val="0"/>
          <w:marRight w:val="0"/>
          <w:marTop w:val="0"/>
          <w:marBottom w:val="0"/>
          <w:divBdr>
            <w:top w:val="none" w:sz="0" w:space="0" w:color="auto"/>
            <w:left w:val="none" w:sz="0" w:space="0" w:color="auto"/>
            <w:bottom w:val="none" w:sz="0" w:space="0" w:color="auto"/>
            <w:right w:val="none" w:sz="0" w:space="0" w:color="auto"/>
          </w:divBdr>
        </w:div>
      </w:divsChild>
    </w:div>
    <w:div w:id="1076124192">
      <w:bodyDiv w:val="1"/>
      <w:marLeft w:val="0"/>
      <w:marRight w:val="0"/>
      <w:marTop w:val="0"/>
      <w:marBottom w:val="0"/>
      <w:divBdr>
        <w:top w:val="none" w:sz="0" w:space="0" w:color="auto"/>
        <w:left w:val="none" w:sz="0" w:space="0" w:color="auto"/>
        <w:bottom w:val="none" w:sz="0" w:space="0" w:color="auto"/>
        <w:right w:val="none" w:sz="0" w:space="0" w:color="auto"/>
      </w:divBdr>
    </w:div>
    <w:div w:id="1526558116">
      <w:bodyDiv w:val="1"/>
      <w:marLeft w:val="0"/>
      <w:marRight w:val="0"/>
      <w:marTop w:val="0"/>
      <w:marBottom w:val="0"/>
      <w:divBdr>
        <w:top w:val="none" w:sz="0" w:space="0" w:color="auto"/>
        <w:left w:val="none" w:sz="0" w:space="0" w:color="auto"/>
        <w:bottom w:val="none" w:sz="0" w:space="0" w:color="auto"/>
        <w:right w:val="none" w:sz="0" w:space="0" w:color="auto"/>
      </w:divBdr>
    </w:div>
    <w:div w:id="1543786194">
      <w:bodyDiv w:val="1"/>
      <w:marLeft w:val="0"/>
      <w:marRight w:val="0"/>
      <w:marTop w:val="0"/>
      <w:marBottom w:val="0"/>
      <w:divBdr>
        <w:top w:val="none" w:sz="0" w:space="0" w:color="auto"/>
        <w:left w:val="none" w:sz="0" w:space="0" w:color="auto"/>
        <w:bottom w:val="none" w:sz="0" w:space="0" w:color="auto"/>
        <w:right w:val="none" w:sz="0" w:space="0" w:color="auto"/>
      </w:divBdr>
    </w:div>
    <w:div w:id="1633557179">
      <w:bodyDiv w:val="1"/>
      <w:marLeft w:val="0"/>
      <w:marRight w:val="0"/>
      <w:marTop w:val="0"/>
      <w:marBottom w:val="0"/>
      <w:divBdr>
        <w:top w:val="none" w:sz="0" w:space="0" w:color="auto"/>
        <w:left w:val="none" w:sz="0" w:space="0" w:color="auto"/>
        <w:bottom w:val="none" w:sz="0" w:space="0" w:color="auto"/>
        <w:right w:val="none" w:sz="0" w:space="0" w:color="auto"/>
      </w:divBdr>
    </w:div>
    <w:div w:id="1733889210">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 w:id="1837500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86FA1848BC364F92060DC1E5D35335"/>
        <w:category>
          <w:name w:val="Allgemein"/>
          <w:gallery w:val="placeholder"/>
        </w:category>
        <w:types>
          <w:type w:val="bbPlcHdr"/>
        </w:types>
        <w:behaviors>
          <w:behavior w:val="content"/>
        </w:behaviors>
        <w:guid w:val="{07BE5178-06B8-C545-9B81-FA3D4631FAE4}"/>
      </w:docPartPr>
      <w:docPartBody>
        <w:p w:rsidR="00000000" w:rsidRDefault="00183035" w:rsidP="00183035">
          <w:pPr>
            <w:pStyle w:val="3586FA1848BC364F92060DC1E5D35335"/>
          </w:pPr>
          <w:r w:rsidRPr="00046AB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D 2002 TheSans">
    <w:panose1 w:val="020B0503040303060204"/>
    <w:charset w:val="00"/>
    <w:family w:val="auto"/>
    <w:pitch w:val="variable"/>
    <w:sig w:usb0="80000027" w:usb1="0000004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SPD TheSans Black">
    <w:altName w:val="Arial"/>
    <w:panose1 w:val="020B0902050302020203"/>
    <w:charset w:val="00"/>
    <w:family w:val="swiss"/>
    <w:pitch w:val="variable"/>
    <w:sig w:usb0="A00000FF" w:usb1="5000F0FB" w:usb2="00000000" w:usb3="00000000" w:csb0="0000009B"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25"/>
    <w:rsid w:val="00042E0D"/>
    <w:rsid w:val="00183035"/>
    <w:rsid w:val="00197F25"/>
    <w:rsid w:val="001A57DA"/>
    <w:rsid w:val="002A36CA"/>
    <w:rsid w:val="0035735E"/>
    <w:rsid w:val="003610D9"/>
    <w:rsid w:val="0075511C"/>
    <w:rsid w:val="00857887"/>
    <w:rsid w:val="008B6E96"/>
    <w:rsid w:val="00964686"/>
    <w:rsid w:val="00A73EC6"/>
    <w:rsid w:val="00AB1D02"/>
    <w:rsid w:val="00AE5844"/>
    <w:rsid w:val="00B25D21"/>
    <w:rsid w:val="00B31092"/>
    <w:rsid w:val="00BA0B60"/>
    <w:rsid w:val="00C6411F"/>
    <w:rsid w:val="00DA7822"/>
    <w:rsid w:val="00EE412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semiHidden/>
    <w:rsid w:val="00183035"/>
    <w:rPr>
      <w:color w:val="808080"/>
    </w:rPr>
  </w:style>
  <w:style w:type="paragraph" w:customStyle="1" w:styleId="673EE2BD49D24284B4E2581EC3F0261C">
    <w:name w:val="673EE2BD49D24284B4E2581EC3F0261C"/>
    <w:rsid w:val="00197F25"/>
  </w:style>
  <w:style w:type="paragraph" w:customStyle="1" w:styleId="3586FA1848BC364F92060DC1E5D35335">
    <w:name w:val="3586FA1848BC364F92060DC1E5D35335"/>
    <w:rsid w:val="0018303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Dokumentvorlage mit neuem Uni-Logo</vt:lpstr>
    </vt:vector>
  </TitlesOfParts>
  <Company>Rechenzentrum Uni Bayreuth</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creator>Matthias Großgarten</dc:creator>
  <cp:lastModifiedBy>Friedrich Reusch</cp:lastModifiedBy>
  <cp:revision>3</cp:revision>
  <cp:lastPrinted>2022-01-18T16:20:00Z</cp:lastPrinted>
  <dcterms:created xsi:type="dcterms:W3CDTF">2023-04-17T10:24:00Z</dcterms:created>
  <dcterms:modified xsi:type="dcterms:W3CDTF">2023-04-17T10:56:00Z</dcterms:modified>
</cp:coreProperties>
</file>